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06" w:rsidRPr="009F2C8B" w:rsidRDefault="00085A06" w:rsidP="00085A06">
      <w:pPr>
        <w:shd w:val="clear" w:color="auto" w:fill="FFFFFF"/>
        <w:ind w:firstLine="539"/>
        <w:jc w:val="center"/>
        <w:rPr>
          <w:bCs w:val="0"/>
          <w:sz w:val="28"/>
          <w:szCs w:val="28"/>
        </w:rPr>
      </w:pPr>
      <w:bookmarkStart w:id="0" w:name="_GoBack"/>
      <w:bookmarkEnd w:id="0"/>
      <w:r w:rsidRPr="009F2C8B">
        <w:rPr>
          <w:bCs w:val="0"/>
          <w:sz w:val="28"/>
          <w:szCs w:val="28"/>
        </w:rPr>
        <w:t>Требования по оформлению статьи (при формировании статьи просим работать в шаблоне)</w:t>
      </w:r>
    </w:p>
    <w:p w:rsidR="00085A06" w:rsidRDefault="00085A06" w:rsidP="00085A06">
      <w:pPr>
        <w:shd w:val="clear" w:color="auto" w:fill="FFFFFF"/>
        <w:ind w:firstLine="539"/>
        <w:jc w:val="center"/>
        <w:rPr>
          <w:bCs w:val="0"/>
          <w:sz w:val="24"/>
          <w:szCs w:val="24"/>
        </w:rPr>
      </w:pPr>
    </w:p>
    <w:p w:rsidR="00085A06" w:rsidRDefault="00085A06" w:rsidP="00085A06">
      <w:pPr>
        <w:shd w:val="clear" w:color="auto" w:fill="FFFFFF"/>
        <w:tabs>
          <w:tab w:val="left" w:pos="0"/>
        </w:tabs>
        <w:jc w:val="right"/>
        <w:rPr>
          <w:bCs w:val="0"/>
          <w:i/>
          <w:iCs/>
          <w:sz w:val="28"/>
          <w:szCs w:val="28"/>
        </w:rPr>
      </w:pPr>
      <w:r w:rsidRPr="006B34FF">
        <w:rPr>
          <w:bCs w:val="0"/>
          <w:i/>
          <w:iCs/>
          <w:sz w:val="28"/>
          <w:szCs w:val="28"/>
        </w:rPr>
        <w:t>Фамилия И.О. (Герасимов А.В.) – автор статьи, шрифт «</w:t>
      </w:r>
      <w:proofErr w:type="spellStart"/>
      <w:r w:rsidRPr="006B34FF">
        <w:rPr>
          <w:bCs w:val="0"/>
          <w:i/>
          <w:iCs/>
          <w:sz w:val="28"/>
          <w:szCs w:val="28"/>
        </w:rPr>
        <w:t>Times</w:t>
      </w:r>
      <w:proofErr w:type="spellEnd"/>
      <w:r w:rsidRPr="006B34FF">
        <w:rPr>
          <w:bCs w:val="0"/>
          <w:i/>
          <w:iCs/>
          <w:sz w:val="28"/>
          <w:szCs w:val="28"/>
        </w:rPr>
        <w:t xml:space="preserve"> </w:t>
      </w:r>
      <w:proofErr w:type="spellStart"/>
      <w:r w:rsidRPr="006B34FF">
        <w:rPr>
          <w:bCs w:val="0"/>
          <w:i/>
          <w:iCs/>
          <w:sz w:val="28"/>
          <w:szCs w:val="28"/>
        </w:rPr>
        <w:t>New</w:t>
      </w:r>
      <w:proofErr w:type="spellEnd"/>
      <w:r w:rsidRPr="006B34FF">
        <w:rPr>
          <w:bCs w:val="0"/>
          <w:i/>
          <w:iCs/>
          <w:sz w:val="28"/>
          <w:szCs w:val="28"/>
        </w:rPr>
        <w:t xml:space="preserve"> </w:t>
      </w:r>
      <w:proofErr w:type="spellStart"/>
      <w:r w:rsidRPr="006B34FF">
        <w:rPr>
          <w:bCs w:val="0"/>
          <w:i/>
          <w:iCs/>
          <w:sz w:val="28"/>
          <w:szCs w:val="28"/>
        </w:rPr>
        <w:t>Roman</w:t>
      </w:r>
      <w:proofErr w:type="spellEnd"/>
      <w:r w:rsidRPr="006B34FF">
        <w:rPr>
          <w:bCs w:val="0"/>
          <w:i/>
          <w:iCs/>
          <w:sz w:val="28"/>
          <w:szCs w:val="28"/>
        </w:rPr>
        <w:t xml:space="preserve">», размер шрифта 14 </w:t>
      </w:r>
      <w:proofErr w:type="spellStart"/>
      <w:r w:rsidRPr="006B34FF">
        <w:rPr>
          <w:bCs w:val="0"/>
          <w:i/>
          <w:iCs/>
          <w:sz w:val="28"/>
          <w:szCs w:val="28"/>
        </w:rPr>
        <w:t>пт</w:t>
      </w:r>
      <w:proofErr w:type="spellEnd"/>
      <w:r w:rsidRPr="006B34FF">
        <w:rPr>
          <w:bCs w:val="0"/>
          <w:i/>
          <w:iCs/>
          <w:sz w:val="28"/>
          <w:szCs w:val="28"/>
        </w:rPr>
        <w:t>, полужирный курсив, выравнивание текста по правому краю страницы, без отступа первой строки. Интервал перед абзацем фиксированный – 12 пт.</w:t>
      </w:r>
    </w:p>
    <w:p w:rsidR="00085A06" w:rsidRPr="006B34FF" w:rsidRDefault="00085A06" w:rsidP="00085A06">
      <w:pPr>
        <w:shd w:val="clear" w:color="auto" w:fill="FFFFFF"/>
        <w:tabs>
          <w:tab w:val="left" w:pos="0"/>
        </w:tabs>
        <w:jc w:val="right"/>
        <w:rPr>
          <w:i/>
          <w:sz w:val="28"/>
          <w:szCs w:val="28"/>
        </w:rPr>
      </w:pPr>
    </w:p>
    <w:p w:rsidR="00085A06" w:rsidRDefault="00085A06" w:rsidP="00085A06">
      <w:pPr>
        <w:pStyle w:val="Default"/>
        <w:jc w:val="right"/>
        <w:rPr>
          <w:i/>
          <w:sz w:val="28"/>
          <w:szCs w:val="28"/>
        </w:rPr>
      </w:pPr>
      <w:r w:rsidRPr="003A25CA">
        <w:rPr>
          <w:i/>
          <w:sz w:val="28"/>
          <w:szCs w:val="28"/>
        </w:rPr>
        <w:t>Фамилия И.О. научного руководителя</w:t>
      </w:r>
      <w:r>
        <w:rPr>
          <w:i/>
          <w:sz w:val="28"/>
          <w:szCs w:val="28"/>
        </w:rPr>
        <w:t xml:space="preserve"> </w:t>
      </w:r>
      <w:r w:rsidRPr="003A25CA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пишется </w:t>
      </w:r>
      <w:r w:rsidRPr="003A25CA">
        <w:rPr>
          <w:i/>
          <w:sz w:val="28"/>
          <w:szCs w:val="28"/>
        </w:rPr>
        <w:t>в скобках</w:t>
      </w:r>
      <w:r w:rsidRPr="00792128">
        <w:rPr>
          <w:i/>
          <w:sz w:val="28"/>
          <w:szCs w:val="28"/>
        </w:rPr>
        <w:t>. Название организации, город (если несколько авторов из разных вузов, то указать название вуза после каждой фамилии)</w:t>
      </w:r>
      <w:proofErr w:type="gramStart"/>
      <w:r w:rsidRPr="00792128">
        <w:rPr>
          <w:i/>
          <w:sz w:val="28"/>
          <w:szCs w:val="28"/>
        </w:rPr>
        <w:t>.</w:t>
      </w:r>
      <w:proofErr w:type="gramEnd"/>
      <w:r w:rsidRPr="003A25C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- </w:t>
      </w:r>
      <w:proofErr w:type="gramStart"/>
      <w:r w:rsidRPr="003A25CA">
        <w:rPr>
          <w:i/>
          <w:iCs/>
          <w:sz w:val="28"/>
          <w:szCs w:val="28"/>
        </w:rPr>
        <w:t>ш</w:t>
      </w:r>
      <w:proofErr w:type="gramEnd"/>
      <w:r w:rsidRPr="003A25CA">
        <w:rPr>
          <w:i/>
          <w:iCs/>
          <w:sz w:val="28"/>
          <w:szCs w:val="28"/>
        </w:rPr>
        <w:t>рифт «</w:t>
      </w:r>
      <w:proofErr w:type="spellStart"/>
      <w:r w:rsidRPr="003A25CA">
        <w:rPr>
          <w:i/>
          <w:iCs/>
          <w:sz w:val="28"/>
          <w:szCs w:val="28"/>
        </w:rPr>
        <w:t>Times</w:t>
      </w:r>
      <w:proofErr w:type="spellEnd"/>
      <w:r w:rsidRPr="003A25CA">
        <w:rPr>
          <w:i/>
          <w:iCs/>
          <w:sz w:val="28"/>
          <w:szCs w:val="28"/>
        </w:rPr>
        <w:t xml:space="preserve"> </w:t>
      </w:r>
      <w:proofErr w:type="spellStart"/>
      <w:r w:rsidRPr="003A25CA">
        <w:rPr>
          <w:i/>
          <w:iCs/>
          <w:sz w:val="28"/>
          <w:szCs w:val="28"/>
        </w:rPr>
        <w:t>New</w:t>
      </w:r>
      <w:proofErr w:type="spellEnd"/>
      <w:r w:rsidRPr="003A25CA">
        <w:rPr>
          <w:i/>
          <w:iCs/>
          <w:sz w:val="28"/>
          <w:szCs w:val="28"/>
        </w:rPr>
        <w:t xml:space="preserve"> </w:t>
      </w:r>
      <w:proofErr w:type="spellStart"/>
      <w:r w:rsidRPr="003A25CA">
        <w:rPr>
          <w:i/>
          <w:iCs/>
          <w:sz w:val="28"/>
          <w:szCs w:val="28"/>
        </w:rPr>
        <w:t>Roman</w:t>
      </w:r>
      <w:proofErr w:type="spellEnd"/>
      <w:r w:rsidRPr="003A25CA">
        <w:rPr>
          <w:i/>
          <w:iCs/>
          <w:sz w:val="28"/>
          <w:szCs w:val="28"/>
        </w:rPr>
        <w:t xml:space="preserve">», размер шрифта 14 </w:t>
      </w:r>
      <w:proofErr w:type="spellStart"/>
      <w:r w:rsidRPr="003A25CA">
        <w:rPr>
          <w:i/>
          <w:iCs/>
          <w:sz w:val="28"/>
          <w:szCs w:val="28"/>
        </w:rPr>
        <w:t>пт</w:t>
      </w:r>
      <w:proofErr w:type="spellEnd"/>
      <w:r w:rsidRPr="003A25CA">
        <w:rPr>
          <w:i/>
          <w:iCs/>
          <w:sz w:val="28"/>
          <w:szCs w:val="28"/>
        </w:rPr>
        <w:t xml:space="preserve">, курсив, выравнивание </w:t>
      </w:r>
      <w:r w:rsidRPr="003A25CA">
        <w:rPr>
          <w:bCs/>
          <w:i/>
          <w:iCs/>
          <w:sz w:val="28"/>
          <w:szCs w:val="28"/>
        </w:rPr>
        <w:t>текста по правому краю страницы</w:t>
      </w:r>
      <w:r w:rsidRPr="003A25CA">
        <w:rPr>
          <w:i/>
          <w:iCs/>
          <w:sz w:val="28"/>
          <w:szCs w:val="28"/>
        </w:rPr>
        <w:t>, без отступа первой строки. Интервал перед абзацем отсутствует,</w:t>
      </w:r>
      <w:r w:rsidRPr="003A25CA">
        <w:t xml:space="preserve"> </w:t>
      </w:r>
      <w:r w:rsidRPr="003A25CA">
        <w:rPr>
          <w:i/>
          <w:sz w:val="28"/>
          <w:szCs w:val="28"/>
        </w:rPr>
        <w:t>междустрочный интервал – одинарный.</w:t>
      </w:r>
    </w:p>
    <w:p w:rsidR="00085A06" w:rsidRPr="00C31F9F" w:rsidRDefault="00085A06" w:rsidP="00085A06">
      <w:pPr>
        <w:pStyle w:val="Default"/>
        <w:rPr>
          <w:b/>
        </w:rPr>
      </w:pPr>
    </w:p>
    <w:p w:rsidR="00085A06" w:rsidRDefault="00085A06" w:rsidP="00085A06">
      <w:pPr>
        <w:numPr>
          <w:ilvl w:val="0"/>
          <w:numId w:val="1"/>
        </w:numPr>
        <w:shd w:val="clear" w:color="auto" w:fill="FFFFFF"/>
        <w:tabs>
          <w:tab w:val="left" w:pos="634"/>
        </w:tabs>
        <w:jc w:val="center"/>
        <w:rPr>
          <w:sz w:val="24"/>
          <w:szCs w:val="24"/>
        </w:rPr>
      </w:pPr>
      <w:r w:rsidRPr="000F49BF">
        <w:rPr>
          <w:sz w:val="28"/>
          <w:szCs w:val="28"/>
        </w:rPr>
        <w:t>Название статьи</w:t>
      </w:r>
      <w:r w:rsidRPr="007921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792128">
        <w:rPr>
          <w:iCs/>
          <w:sz w:val="28"/>
          <w:szCs w:val="28"/>
        </w:rPr>
        <w:t>шрифт «</w:t>
      </w:r>
      <w:proofErr w:type="spellStart"/>
      <w:r w:rsidRPr="00792128">
        <w:rPr>
          <w:iCs/>
          <w:sz w:val="28"/>
          <w:szCs w:val="28"/>
        </w:rPr>
        <w:t>Times</w:t>
      </w:r>
      <w:proofErr w:type="spellEnd"/>
      <w:r w:rsidRPr="00792128">
        <w:rPr>
          <w:iCs/>
          <w:sz w:val="28"/>
          <w:szCs w:val="28"/>
        </w:rPr>
        <w:t xml:space="preserve"> </w:t>
      </w:r>
      <w:proofErr w:type="spellStart"/>
      <w:r w:rsidRPr="00792128">
        <w:rPr>
          <w:iCs/>
          <w:sz w:val="28"/>
          <w:szCs w:val="28"/>
        </w:rPr>
        <w:t>New</w:t>
      </w:r>
      <w:proofErr w:type="spellEnd"/>
      <w:r w:rsidRPr="00792128">
        <w:rPr>
          <w:iCs/>
          <w:sz w:val="28"/>
          <w:szCs w:val="28"/>
        </w:rPr>
        <w:t xml:space="preserve"> </w:t>
      </w:r>
      <w:proofErr w:type="spellStart"/>
      <w:r w:rsidRPr="00792128">
        <w:rPr>
          <w:iCs/>
          <w:sz w:val="28"/>
          <w:szCs w:val="28"/>
        </w:rPr>
        <w:t>Roman</w:t>
      </w:r>
      <w:proofErr w:type="spellEnd"/>
      <w:r w:rsidRPr="00792128">
        <w:rPr>
          <w:iCs/>
          <w:sz w:val="28"/>
          <w:szCs w:val="28"/>
        </w:rPr>
        <w:t xml:space="preserve">», размер шрифта 14 </w:t>
      </w:r>
      <w:proofErr w:type="spellStart"/>
      <w:r w:rsidRPr="00792128">
        <w:rPr>
          <w:iCs/>
          <w:sz w:val="28"/>
          <w:szCs w:val="28"/>
        </w:rPr>
        <w:t>пт</w:t>
      </w:r>
      <w:proofErr w:type="spellEnd"/>
      <w:r w:rsidRPr="00792128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полужирный, </w:t>
      </w:r>
      <w:r w:rsidRPr="00792128">
        <w:rPr>
          <w:iCs/>
          <w:sz w:val="28"/>
          <w:szCs w:val="28"/>
        </w:rPr>
        <w:t xml:space="preserve">выравнивание </w:t>
      </w:r>
      <w:r w:rsidRPr="00792128">
        <w:rPr>
          <w:bCs w:val="0"/>
          <w:iCs/>
          <w:sz w:val="28"/>
          <w:szCs w:val="28"/>
        </w:rPr>
        <w:t xml:space="preserve">текста по </w:t>
      </w:r>
      <w:r>
        <w:rPr>
          <w:bCs w:val="0"/>
          <w:iCs/>
          <w:sz w:val="28"/>
          <w:szCs w:val="28"/>
        </w:rPr>
        <w:t>центру</w:t>
      </w:r>
      <w:r w:rsidRPr="00792128">
        <w:rPr>
          <w:bCs w:val="0"/>
          <w:iCs/>
          <w:sz w:val="28"/>
          <w:szCs w:val="28"/>
        </w:rPr>
        <w:t xml:space="preserve"> страницы</w:t>
      </w:r>
      <w:r w:rsidRPr="00792128">
        <w:rPr>
          <w:iCs/>
          <w:sz w:val="28"/>
          <w:szCs w:val="28"/>
        </w:rPr>
        <w:t>, без отступа первой строки. Интервал перед абзацем отсутствует,</w:t>
      </w:r>
      <w:r w:rsidRPr="00792128">
        <w:t xml:space="preserve"> </w:t>
      </w:r>
      <w:r w:rsidRPr="00792128">
        <w:rPr>
          <w:sz w:val="28"/>
          <w:szCs w:val="28"/>
        </w:rPr>
        <w:t>междустрочный интервал – одинарный</w:t>
      </w:r>
      <w:r>
        <w:rPr>
          <w:sz w:val="24"/>
          <w:szCs w:val="24"/>
        </w:rPr>
        <w:t xml:space="preserve"> </w:t>
      </w:r>
    </w:p>
    <w:p w:rsidR="00085A06" w:rsidRDefault="00085A06" w:rsidP="00085A06">
      <w:pPr>
        <w:pStyle w:val="Default"/>
      </w:pPr>
    </w:p>
    <w:p w:rsidR="00085A06" w:rsidRPr="000F49BF" w:rsidRDefault="00085A06" w:rsidP="00085A06">
      <w:pPr>
        <w:pStyle w:val="Default"/>
        <w:jc w:val="both"/>
        <w:rPr>
          <w:b/>
          <w:sz w:val="28"/>
          <w:szCs w:val="28"/>
        </w:rPr>
      </w:pPr>
      <w:r w:rsidRPr="000F49BF">
        <w:rPr>
          <w:b/>
          <w:sz w:val="28"/>
          <w:szCs w:val="28"/>
        </w:rPr>
        <w:t>Те</w:t>
      </w:r>
      <w:proofErr w:type="gramStart"/>
      <w:r w:rsidRPr="000F49BF">
        <w:rPr>
          <w:b/>
          <w:sz w:val="28"/>
          <w:szCs w:val="28"/>
        </w:rPr>
        <w:t>кст ст</w:t>
      </w:r>
      <w:proofErr w:type="gramEnd"/>
      <w:r w:rsidRPr="000F49BF">
        <w:rPr>
          <w:b/>
          <w:sz w:val="28"/>
          <w:szCs w:val="28"/>
        </w:rPr>
        <w:t xml:space="preserve">атьи: </w:t>
      </w:r>
      <w:r w:rsidRPr="00B93321">
        <w:rPr>
          <w:sz w:val="28"/>
          <w:szCs w:val="28"/>
        </w:rPr>
        <w:t>шрифт «</w:t>
      </w:r>
      <w:proofErr w:type="spellStart"/>
      <w:r w:rsidRPr="00B93321">
        <w:rPr>
          <w:sz w:val="28"/>
          <w:szCs w:val="28"/>
        </w:rPr>
        <w:t>Times</w:t>
      </w:r>
      <w:proofErr w:type="spellEnd"/>
      <w:r w:rsidRPr="00B93321">
        <w:rPr>
          <w:sz w:val="28"/>
          <w:szCs w:val="28"/>
        </w:rPr>
        <w:t xml:space="preserve"> </w:t>
      </w:r>
      <w:proofErr w:type="spellStart"/>
      <w:r w:rsidRPr="00B93321">
        <w:rPr>
          <w:sz w:val="28"/>
          <w:szCs w:val="28"/>
        </w:rPr>
        <w:t>New</w:t>
      </w:r>
      <w:proofErr w:type="spellEnd"/>
      <w:r w:rsidRPr="00B93321">
        <w:rPr>
          <w:sz w:val="28"/>
          <w:szCs w:val="28"/>
        </w:rPr>
        <w:t xml:space="preserve"> </w:t>
      </w:r>
      <w:proofErr w:type="spellStart"/>
      <w:r w:rsidRPr="00B93321">
        <w:rPr>
          <w:sz w:val="28"/>
          <w:szCs w:val="28"/>
        </w:rPr>
        <w:t>Roman</w:t>
      </w:r>
      <w:proofErr w:type="spellEnd"/>
      <w:r w:rsidRPr="00B93321">
        <w:rPr>
          <w:sz w:val="28"/>
          <w:szCs w:val="28"/>
        </w:rPr>
        <w:t xml:space="preserve">», размер шрифта 14 </w:t>
      </w:r>
      <w:proofErr w:type="spellStart"/>
      <w:r w:rsidRPr="00B93321">
        <w:rPr>
          <w:sz w:val="28"/>
          <w:szCs w:val="28"/>
        </w:rPr>
        <w:t>пт</w:t>
      </w:r>
      <w:proofErr w:type="spellEnd"/>
      <w:r w:rsidRPr="00B93321">
        <w:rPr>
          <w:sz w:val="28"/>
          <w:szCs w:val="28"/>
        </w:rPr>
        <w:t xml:space="preserve">, выравнивание по ширине страницы, первая строка – отступ 10 мм. Интервал перед абзацем отсутствует. </w:t>
      </w:r>
      <w:proofErr w:type="gramStart"/>
      <w:r w:rsidRPr="00B93321">
        <w:rPr>
          <w:sz w:val="28"/>
          <w:szCs w:val="28"/>
        </w:rPr>
        <w:t>Формат страницы A4; поля: левое - 20 мм, верхнее, правое, нижнее - 15 мм; Междустрочный интервал – полуторный, интервал шрифта обычный.</w:t>
      </w:r>
      <w:r w:rsidRPr="000F49BF">
        <w:rPr>
          <w:b/>
          <w:sz w:val="28"/>
          <w:szCs w:val="28"/>
        </w:rPr>
        <w:t xml:space="preserve"> </w:t>
      </w:r>
      <w:r>
        <w:t xml:space="preserve"> </w:t>
      </w:r>
      <w:proofErr w:type="gramEnd"/>
    </w:p>
    <w:p w:rsidR="00085A06" w:rsidRDefault="00085A06" w:rsidP="00085A06">
      <w:pPr>
        <w:shd w:val="clear" w:color="auto" w:fill="FFFFFF"/>
        <w:ind w:firstLine="539"/>
        <w:jc w:val="both"/>
        <w:rPr>
          <w:bCs w:val="0"/>
          <w:sz w:val="24"/>
          <w:szCs w:val="24"/>
        </w:rPr>
      </w:pPr>
    </w:p>
    <w:p w:rsidR="00085A06" w:rsidRPr="00B93321" w:rsidRDefault="00085A06" w:rsidP="00085A06">
      <w:pPr>
        <w:shd w:val="clear" w:color="auto" w:fill="FFFFFF"/>
        <w:ind w:firstLine="539"/>
        <w:jc w:val="both"/>
        <w:rPr>
          <w:sz w:val="28"/>
          <w:szCs w:val="28"/>
        </w:rPr>
      </w:pPr>
      <w:r w:rsidRPr="00B93321">
        <w:rPr>
          <w:bCs w:val="0"/>
          <w:sz w:val="28"/>
          <w:szCs w:val="28"/>
        </w:rPr>
        <w:t xml:space="preserve">Текст набирается с соблюдением следующих </w:t>
      </w:r>
      <w:r w:rsidRPr="00B93321">
        <w:rPr>
          <w:sz w:val="28"/>
          <w:szCs w:val="28"/>
        </w:rPr>
        <w:t>правил</w:t>
      </w:r>
    </w:p>
    <w:p w:rsidR="00085A06" w:rsidRPr="00B93321" w:rsidRDefault="00085A06" w:rsidP="00085A06">
      <w:pPr>
        <w:numPr>
          <w:ilvl w:val="0"/>
          <w:numId w:val="1"/>
        </w:numPr>
        <w:shd w:val="clear" w:color="auto" w:fill="FFFFFF"/>
        <w:tabs>
          <w:tab w:val="left" w:pos="634"/>
        </w:tabs>
        <w:ind w:firstLine="539"/>
        <w:jc w:val="both"/>
        <w:rPr>
          <w:b w:val="0"/>
          <w:sz w:val="28"/>
          <w:szCs w:val="28"/>
        </w:rPr>
      </w:pPr>
      <w:r w:rsidRPr="00B93321">
        <w:rPr>
          <w:b w:val="0"/>
          <w:sz w:val="28"/>
          <w:szCs w:val="28"/>
        </w:rPr>
        <w:t xml:space="preserve">Тексты принимаются в формате </w:t>
      </w:r>
      <w:r w:rsidRPr="00B93321">
        <w:rPr>
          <w:b w:val="0"/>
          <w:sz w:val="28"/>
          <w:szCs w:val="28"/>
          <w:lang w:val="en-US"/>
        </w:rPr>
        <w:t>doc</w:t>
      </w:r>
      <w:r w:rsidRPr="00B93321">
        <w:rPr>
          <w:b w:val="0"/>
          <w:sz w:val="28"/>
          <w:szCs w:val="28"/>
        </w:rPr>
        <w:t xml:space="preserve"> не ниже М</w:t>
      </w:r>
      <w:proofErr w:type="gramStart"/>
      <w:r w:rsidRPr="00B93321">
        <w:rPr>
          <w:b w:val="0"/>
          <w:sz w:val="28"/>
          <w:szCs w:val="28"/>
          <w:lang w:val="en-US"/>
        </w:rPr>
        <w:t>S</w:t>
      </w:r>
      <w:proofErr w:type="gramEnd"/>
      <w:r w:rsidRPr="00B93321">
        <w:rPr>
          <w:b w:val="0"/>
          <w:sz w:val="28"/>
          <w:szCs w:val="28"/>
        </w:rPr>
        <w:t xml:space="preserve"> </w:t>
      </w:r>
      <w:r w:rsidRPr="00B93321">
        <w:rPr>
          <w:b w:val="0"/>
          <w:sz w:val="28"/>
          <w:szCs w:val="28"/>
          <w:lang w:val="en-US"/>
        </w:rPr>
        <w:t>Word</w:t>
      </w:r>
      <w:r w:rsidRPr="00B93321">
        <w:rPr>
          <w:b w:val="0"/>
          <w:sz w:val="28"/>
          <w:szCs w:val="28"/>
        </w:rPr>
        <w:t xml:space="preserve"> 2003.</w:t>
      </w:r>
    </w:p>
    <w:p w:rsidR="00085A06" w:rsidRPr="00B93321" w:rsidRDefault="00085A06" w:rsidP="00085A06">
      <w:pPr>
        <w:numPr>
          <w:ilvl w:val="0"/>
          <w:numId w:val="1"/>
        </w:numPr>
        <w:shd w:val="clear" w:color="auto" w:fill="FFFFFF"/>
        <w:tabs>
          <w:tab w:val="left" w:pos="634"/>
        </w:tabs>
        <w:ind w:firstLine="539"/>
        <w:jc w:val="both"/>
        <w:rPr>
          <w:b w:val="0"/>
          <w:sz w:val="28"/>
          <w:szCs w:val="28"/>
        </w:rPr>
      </w:pPr>
      <w:r w:rsidRPr="00B93321">
        <w:rPr>
          <w:sz w:val="28"/>
          <w:szCs w:val="28"/>
        </w:rPr>
        <w:t xml:space="preserve">Набор </w:t>
      </w:r>
      <w:r w:rsidRPr="00B93321">
        <w:rPr>
          <w:b w:val="0"/>
          <w:bCs w:val="0"/>
          <w:sz w:val="28"/>
          <w:szCs w:val="28"/>
        </w:rPr>
        <w:t xml:space="preserve">математических формул </w:t>
      </w:r>
      <w:r w:rsidRPr="00B93321">
        <w:rPr>
          <w:sz w:val="28"/>
          <w:szCs w:val="28"/>
        </w:rPr>
        <w:t>в тексте осуществлять с помощью «Редактора формул».</w:t>
      </w:r>
    </w:p>
    <w:p w:rsidR="00085A06" w:rsidRPr="00B93321" w:rsidRDefault="00085A06" w:rsidP="00085A06">
      <w:pPr>
        <w:numPr>
          <w:ilvl w:val="0"/>
          <w:numId w:val="2"/>
        </w:numPr>
        <w:shd w:val="clear" w:color="auto" w:fill="FFFFFF"/>
        <w:tabs>
          <w:tab w:val="left" w:pos="634"/>
        </w:tabs>
        <w:ind w:firstLine="539"/>
        <w:jc w:val="both"/>
        <w:rPr>
          <w:b w:val="0"/>
          <w:sz w:val="28"/>
          <w:szCs w:val="28"/>
        </w:rPr>
      </w:pPr>
      <w:r w:rsidRPr="00B93321">
        <w:rPr>
          <w:b w:val="0"/>
          <w:sz w:val="28"/>
          <w:szCs w:val="28"/>
        </w:rPr>
        <w:t>Отступ перед абзацем должен быть 10 мм.</w:t>
      </w:r>
    </w:p>
    <w:p w:rsidR="00085A06" w:rsidRPr="00B93321" w:rsidRDefault="00085A06" w:rsidP="00085A06">
      <w:pPr>
        <w:numPr>
          <w:ilvl w:val="0"/>
          <w:numId w:val="2"/>
        </w:numPr>
        <w:shd w:val="clear" w:color="auto" w:fill="FFFFFF"/>
        <w:tabs>
          <w:tab w:val="left" w:pos="634"/>
        </w:tabs>
        <w:ind w:firstLine="539"/>
        <w:jc w:val="both"/>
        <w:rPr>
          <w:b w:val="0"/>
          <w:sz w:val="28"/>
          <w:szCs w:val="28"/>
        </w:rPr>
      </w:pPr>
      <w:r w:rsidRPr="00B93321">
        <w:rPr>
          <w:b w:val="0"/>
          <w:sz w:val="28"/>
          <w:szCs w:val="28"/>
        </w:rPr>
        <w:t>Все слова внутри абзаца разделяются только одним пробелом.</w:t>
      </w:r>
    </w:p>
    <w:p w:rsidR="00085A06" w:rsidRPr="00B93321" w:rsidRDefault="00085A06" w:rsidP="00085A06">
      <w:pPr>
        <w:numPr>
          <w:ilvl w:val="0"/>
          <w:numId w:val="2"/>
        </w:numPr>
        <w:shd w:val="clear" w:color="auto" w:fill="FFFFFF"/>
        <w:tabs>
          <w:tab w:val="left" w:pos="634"/>
        </w:tabs>
        <w:ind w:firstLine="539"/>
        <w:jc w:val="both"/>
        <w:rPr>
          <w:b w:val="0"/>
          <w:sz w:val="28"/>
          <w:szCs w:val="28"/>
        </w:rPr>
      </w:pPr>
      <w:r w:rsidRPr="00B93321">
        <w:rPr>
          <w:b w:val="0"/>
          <w:sz w:val="28"/>
          <w:szCs w:val="28"/>
        </w:rPr>
        <w:t>Перед знаком препинания пробелы не ставятся, после них - один пробел.</w:t>
      </w:r>
    </w:p>
    <w:p w:rsidR="00085A06" w:rsidRPr="00B93321" w:rsidRDefault="00085A06" w:rsidP="00085A06">
      <w:pPr>
        <w:numPr>
          <w:ilvl w:val="0"/>
          <w:numId w:val="2"/>
        </w:numPr>
        <w:shd w:val="clear" w:color="auto" w:fill="FFFFFF"/>
        <w:tabs>
          <w:tab w:val="left" w:pos="634"/>
        </w:tabs>
        <w:ind w:firstLine="539"/>
        <w:jc w:val="both"/>
        <w:rPr>
          <w:b w:val="0"/>
          <w:sz w:val="28"/>
          <w:szCs w:val="28"/>
        </w:rPr>
      </w:pPr>
      <w:r w:rsidRPr="00B93321">
        <w:rPr>
          <w:b w:val="0"/>
          <w:sz w:val="28"/>
          <w:szCs w:val="28"/>
        </w:rPr>
        <w:t>Должны различаться длинные и короткие тире, дефисы.</w:t>
      </w:r>
    </w:p>
    <w:p w:rsidR="00085A06" w:rsidRPr="00B93321" w:rsidRDefault="00085A06" w:rsidP="00085A06">
      <w:pPr>
        <w:numPr>
          <w:ilvl w:val="0"/>
          <w:numId w:val="3"/>
        </w:numPr>
        <w:shd w:val="clear" w:color="auto" w:fill="FFFFFF"/>
        <w:tabs>
          <w:tab w:val="left" w:pos="634"/>
        </w:tabs>
        <w:ind w:firstLine="539"/>
        <w:jc w:val="both"/>
        <w:rPr>
          <w:b w:val="0"/>
          <w:sz w:val="28"/>
          <w:szCs w:val="28"/>
        </w:rPr>
      </w:pPr>
      <w:r w:rsidRPr="00B93321">
        <w:rPr>
          <w:b w:val="0"/>
          <w:sz w:val="28"/>
          <w:szCs w:val="28"/>
        </w:rPr>
        <w:t>Для расстановки переносов пользоваться командой автоматического переноса.</w:t>
      </w:r>
    </w:p>
    <w:p w:rsidR="00085A06" w:rsidRDefault="00085A06" w:rsidP="00085A06">
      <w:pPr>
        <w:shd w:val="clear" w:color="auto" w:fill="FFFFFF"/>
        <w:tabs>
          <w:tab w:val="left" w:pos="634"/>
        </w:tabs>
        <w:ind w:firstLine="567"/>
        <w:jc w:val="both"/>
        <w:rPr>
          <w:b w:val="0"/>
          <w:sz w:val="28"/>
          <w:szCs w:val="28"/>
        </w:rPr>
      </w:pPr>
    </w:p>
    <w:p w:rsidR="00085A06" w:rsidRDefault="00085A06" w:rsidP="00085A06">
      <w:pPr>
        <w:shd w:val="clear" w:color="auto" w:fill="FFFFFF"/>
        <w:tabs>
          <w:tab w:val="left" w:pos="634"/>
        </w:tabs>
        <w:ind w:firstLine="567"/>
        <w:jc w:val="both"/>
        <w:rPr>
          <w:b w:val="0"/>
          <w:sz w:val="28"/>
          <w:szCs w:val="28"/>
        </w:rPr>
      </w:pPr>
      <w:r w:rsidRPr="000F49BF">
        <w:rPr>
          <w:b w:val="0"/>
          <w:sz w:val="28"/>
          <w:szCs w:val="28"/>
        </w:rPr>
        <w:t xml:space="preserve">Объем статьи – </w:t>
      </w:r>
      <w:r>
        <w:rPr>
          <w:b w:val="0"/>
          <w:sz w:val="28"/>
          <w:szCs w:val="28"/>
        </w:rPr>
        <w:t>3-5 страниц</w:t>
      </w:r>
      <w:r w:rsidRPr="000F49BF">
        <w:rPr>
          <w:b w:val="0"/>
          <w:sz w:val="28"/>
          <w:szCs w:val="28"/>
        </w:rPr>
        <w:t>, напечатанных в соответствии с приведенными требованиями.</w:t>
      </w:r>
    </w:p>
    <w:p w:rsidR="00085A06" w:rsidRDefault="00085A06" w:rsidP="00085A06">
      <w:pPr>
        <w:shd w:val="clear" w:color="auto" w:fill="FFFFFF"/>
        <w:tabs>
          <w:tab w:val="left" w:pos="634"/>
        </w:tabs>
        <w:ind w:firstLine="567"/>
        <w:jc w:val="both"/>
        <w:rPr>
          <w:b w:val="0"/>
          <w:sz w:val="28"/>
          <w:szCs w:val="28"/>
        </w:rPr>
      </w:pPr>
    </w:p>
    <w:p w:rsidR="00085A06" w:rsidRPr="004A2A39" w:rsidRDefault="00085A06" w:rsidP="00085A06">
      <w:pPr>
        <w:pStyle w:val="Default"/>
        <w:jc w:val="both"/>
      </w:pPr>
      <w:r w:rsidRPr="004A2A39">
        <w:rPr>
          <w:b/>
          <w:bCs/>
        </w:rPr>
        <w:t xml:space="preserve">Таблицы </w:t>
      </w:r>
      <w:r w:rsidRPr="004A2A39">
        <w:t>должны иметь сквозную нумерацию. Горизонтальные и вертикальные линии, разграничивающие строки таблицы, обязательны. Сокращение слов в таблицах не допускается. Подпись к таблице: над таблицей; шрифт «</w:t>
      </w:r>
      <w:proofErr w:type="spellStart"/>
      <w:r w:rsidRPr="004A2A39">
        <w:t>Times</w:t>
      </w:r>
      <w:proofErr w:type="spellEnd"/>
      <w:r w:rsidRPr="004A2A39">
        <w:t xml:space="preserve"> </w:t>
      </w:r>
      <w:proofErr w:type="spellStart"/>
      <w:r w:rsidRPr="004A2A39">
        <w:t>New</w:t>
      </w:r>
      <w:proofErr w:type="spellEnd"/>
      <w:r w:rsidRPr="004A2A39">
        <w:t xml:space="preserve"> </w:t>
      </w:r>
      <w:proofErr w:type="spellStart"/>
      <w:r w:rsidRPr="004A2A39">
        <w:t>Roman</w:t>
      </w:r>
      <w:proofErr w:type="spellEnd"/>
      <w:r w:rsidRPr="004A2A39">
        <w:t xml:space="preserve">», размер шрифта 12 </w:t>
      </w:r>
      <w:proofErr w:type="spellStart"/>
      <w:r w:rsidRPr="004A2A39">
        <w:t>пт</w:t>
      </w:r>
      <w:proofErr w:type="spellEnd"/>
      <w:r w:rsidRPr="004A2A39">
        <w:t xml:space="preserve">, выравнивание по правой стороне страницы, без отступа. Интервал </w:t>
      </w:r>
      <w:r>
        <w:t>после</w:t>
      </w:r>
      <w:r w:rsidRPr="004A2A39">
        <w:t xml:space="preserve"> абзац</w:t>
      </w:r>
      <w:r>
        <w:t>а</w:t>
      </w:r>
      <w:r w:rsidRPr="004A2A39">
        <w:t xml:space="preserve"> 6 пт. </w:t>
      </w:r>
    </w:p>
    <w:p w:rsidR="00085A06" w:rsidRPr="004A2A39" w:rsidRDefault="00085A06" w:rsidP="00085A06">
      <w:pPr>
        <w:shd w:val="clear" w:color="auto" w:fill="FFFFFF"/>
        <w:tabs>
          <w:tab w:val="left" w:pos="634"/>
        </w:tabs>
        <w:ind w:firstLine="567"/>
        <w:jc w:val="right"/>
        <w:rPr>
          <w:b w:val="0"/>
          <w:sz w:val="24"/>
          <w:szCs w:val="24"/>
        </w:rPr>
      </w:pPr>
      <w:r w:rsidRPr="004A2A39">
        <w:rPr>
          <w:b w:val="0"/>
          <w:sz w:val="24"/>
          <w:szCs w:val="24"/>
        </w:rPr>
        <w:lastRenderedPageBreak/>
        <w:t>Таблица 1. Название таблицы</w:t>
      </w:r>
    </w:p>
    <w:p w:rsidR="00085A06" w:rsidRDefault="00085A06" w:rsidP="00085A06">
      <w:pPr>
        <w:pStyle w:val="Default"/>
      </w:pPr>
    </w:p>
    <w:p w:rsidR="00085A06" w:rsidRPr="00D81EC3" w:rsidRDefault="00085A06" w:rsidP="00085A06">
      <w:pPr>
        <w:pStyle w:val="Default"/>
        <w:rPr>
          <w:b/>
          <w:bCs/>
          <w:sz w:val="28"/>
          <w:szCs w:val="28"/>
        </w:rPr>
      </w:pPr>
      <w:r w:rsidRPr="00D81EC3">
        <w:rPr>
          <w:b/>
          <w:bCs/>
          <w:sz w:val="28"/>
          <w:szCs w:val="28"/>
        </w:rPr>
        <w:t>Рекомендуется отделить основной текст от таблицы одной пустой строкой.</w:t>
      </w:r>
    </w:p>
    <w:p w:rsidR="00085A06" w:rsidRPr="00D81EC3" w:rsidRDefault="00085A06" w:rsidP="00085A06">
      <w:pPr>
        <w:pStyle w:val="Default"/>
        <w:rPr>
          <w:sz w:val="28"/>
          <w:szCs w:val="28"/>
        </w:rPr>
      </w:pPr>
    </w:p>
    <w:p w:rsidR="00085A06" w:rsidRDefault="00085A06" w:rsidP="00085A06">
      <w:pPr>
        <w:pStyle w:val="Default"/>
        <w:jc w:val="both"/>
      </w:pPr>
      <w:r w:rsidRPr="00C8084A">
        <w:rPr>
          <w:b/>
          <w:bCs/>
        </w:rPr>
        <w:t xml:space="preserve">Рисунки </w:t>
      </w:r>
      <w:r w:rsidRPr="00C8084A">
        <w:t xml:space="preserve">должны быть черно-белые качественные и хорошо читаемые при размере одной из сторон 80 мм. Для рисунков использовать формат TIFF или JPEG с разрешением не менее 300 </w:t>
      </w:r>
      <w:proofErr w:type="spellStart"/>
      <w:r w:rsidRPr="00C8084A">
        <w:t>dpi</w:t>
      </w:r>
      <w:proofErr w:type="spellEnd"/>
      <w:r w:rsidRPr="00C8084A">
        <w:t>. Для вставки рисунка в текст использовать опцию «Формат рисунка</w:t>
      </w:r>
      <w:r>
        <w:t xml:space="preserve"> </w:t>
      </w:r>
      <w:r w:rsidRPr="00C8084A">
        <w:t>→</w:t>
      </w:r>
      <w:r>
        <w:t xml:space="preserve"> </w:t>
      </w:r>
      <w:r w:rsidRPr="00C8084A">
        <w:t>Положение рисунка в тексте». Подпись к рисунку: под рисунком; шрифт «</w:t>
      </w:r>
      <w:proofErr w:type="spellStart"/>
      <w:r w:rsidRPr="00C8084A">
        <w:t>Times</w:t>
      </w:r>
      <w:proofErr w:type="spellEnd"/>
      <w:r w:rsidRPr="00C8084A">
        <w:t xml:space="preserve"> </w:t>
      </w:r>
      <w:proofErr w:type="spellStart"/>
      <w:r w:rsidRPr="00C8084A">
        <w:t>New</w:t>
      </w:r>
      <w:proofErr w:type="spellEnd"/>
      <w:r w:rsidRPr="00C8084A">
        <w:t xml:space="preserve"> </w:t>
      </w:r>
      <w:proofErr w:type="spellStart"/>
      <w:r w:rsidRPr="00C8084A">
        <w:t>Roman</w:t>
      </w:r>
      <w:proofErr w:type="spellEnd"/>
      <w:r w:rsidRPr="00C8084A">
        <w:t xml:space="preserve">», размер шрифта 12 </w:t>
      </w:r>
      <w:proofErr w:type="spellStart"/>
      <w:r w:rsidRPr="00C8084A">
        <w:t>пт</w:t>
      </w:r>
      <w:proofErr w:type="spellEnd"/>
      <w:r w:rsidRPr="00C8084A">
        <w:t xml:space="preserve">, выравнивание по ширине страницы, без отступа. Интервал после </w:t>
      </w:r>
      <w:r>
        <w:t>названия рисунка</w:t>
      </w:r>
      <w:r w:rsidRPr="00C8084A">
        <w:t xml:space="preserve"> 6 пт. Рисунки должны иметь сквозную нумерацию. </w:t>
      </w:r>
    </w:p>
    <w:p w:rsidR="00085A06" w:rsidRPr="00C8084A" w:rsidRDefault="00085A06" w:rsidP="00085A06">
      <w:pPr>
        <w:pStyle w:val="Default"/>
        <w:jc w:val="both"/>
      </w:pPr>
    </w:p>
    <w:p w:rsidR="00085A06" w:rsidRPr="00C8084A" w:rsidRDefault="00085A06" w:rsidP="00085A06">
      <w:pPr>
        <w:shd w:val="clear" w:color="auto" w:fill="FFFFFF"/>
        <w:tabs>
          <w:tab w:val="left" w:pos="634"/>
        </w:tabs>
        <w:ind w:firstLine="567"/>
        <w:jc w:val="center"/>
        <w:rPr>
          <w:b w:val="0"/>
          <w:sz w:val="24"/>
          <w:szCs w:val="24"/>
        </w:rPr>
      </w:pPr>
      <w:r w:rsidRPr="00C8084A">
        <w:rPr>
          <w:b w:val="0"/>
          <w:sz w:val="24"/>
          <w:szCs w:val="24"/>
        </w:rPr>
        <w:t>Рисунок 1. Название рисунка</w:t>
      </w:r>
    </w:p>
    <w:p w:rsidR="00085A06" w:rsidRPr="000F49BF" w:rsidRDefault="00085A06" w:rsidP="00085A06">
      <w:pPr>
        <w:shd w:val="clear" w:color="auto" w:fill="FFFFFF"/>
        <w:tabs>
          <w:tab w:val="left" w:pos="634"/>
        </w:tabs>
        <w:ind w:firstLine="567"/>
        <w:jc w:val="both"/>
        <w:rPr>
          <w:b w:val="0"/>
          <w:sz w:val="28"/>
          <w:szCs w:val="28"/>
        </w:rPr>
      </w:pPr>
    </w:p>
    <w:p w:rsidR="00085A06" w:rsidRPr="00D81EC3" w:rsidRDefault="00085A06" w:rsidP="00085A06">
      <w:pPr>
        <w:shd w:val="clear" w:color="auto" w:fill="FFFFFF"/>
        <w:tabs>
          <w:tab w:val="left" w:pos="634"/>
        </w:tabs>
        <w:jc w:val="center"/>
        <w:rPr>
          <w:b w:val="0"/>
        </w:rPr>
      </w:pPr>
      <w:r w:rsidRPr="00D81EC3">
        <w:rPr>
          <w:bCs w:val="0"/>
        </w:rPr>
        <w:t>Примечания</w:t>
      </w:r>
      <w:r w:rsidRPr="00D81EC3">
        <w:rPr>
          <w:b w:val="0"/>
          <w:bCs w:val="0"/>
        </w:rPr>
        <w:t xml:space="preserve"> </w:t>
      </w:r>
      <w:r w:rsidRPr="00D81EC3">
        <w:rPr>
          <w:b w:val="0"/>
        </w:rPr>
        <w:t xml:space="preserve">(не ссылки на литературу) оформляются как обычные сноски в конце страницы (сноски автоматические, нумерованные; нумерация начинается на каждой странице, размер шрифта сносок 10 </w:t>
      </w:r>
      <w:proofErr w:type="spellStart"/>
      <w:r w:rsidRPr="00D81EC3">
        <w:rPr>
          <w:b w:val="0"/>
        </w:rPr>
        <w:t>пт</w:t>
      </w:r>
      <w:proofErr w:type="spellEnd"/>
      <w:r w:rsidRPr="00D81EC3">
        <w:rPr>
          <w:b w:val="0"/>
        </w:rPr>
        <w:t>).</w:t>
      </w:r>
    </w:p>
    <w:p w:rsidR="00085A06" w:rsidRPr="000F49BF" w:rsidRDefault="00085A06" w:rsidP="00085A06">
      <w:pPr>
        <w:shd w:val="clear" w:color="auto" w:fill="FFFFFF"/>
        <w:tabs>
          <w:tab w:val="left" w:pos="634"/>
        </w:tabs>
        <w:jc w:val="center"/>
        <w:rPr>
          <w:b w:val="0"/>
          <w:sz w:val="24"/>
          <w:szCs w:val="24"/>
        </w:rPr>
      </w:pPr>
    </w:p>
    <w:p w:rsidR="00085A06" w:rsidRPr="00B93321" w:rsidRDefault="00085A06" w:rsidP="00085A06">
      <w:pPr>
        <w:shd w:val="clear" w:color="auto" w:fill="FFFFFF"/>
        <w:tabs>
          <w:tab w:val="left" w:pos="634"/>
        </w:tabs>
        <w:jc w:val="both"/>
        <w:rPr>
          <w:b w:val="0"/>
          <w:sz w:val="28"/>
          <w:szCs w:val="28"/>
        </w:rPr>
      </w:pPr>
      <w:r w:rsidRPr="00B93321">
        <w:rPr>
          <w:sz w:val="28"/>
          <w:szCs w:val="28"/>
        </w:rPr>
        <w:t>Ссылки на литературу</w:t>
      </w:r>
      <w:r w:rsidRPr="00B93321">
        <w:rPr>
          <w:b w:val="0"/>
          <w:sz w:val="28"/>
          <w:szCs w:val="28"/>
        </w:rPr>
        <w:t xml:space="preserve"> приводятся внутри текста в соответствии с требованиями ГОСТ </w:t>
      </w:r>
      <w:proofErr w:type="gramStart"/>
      <w:r w:rsidRPr="00B93321">
        <w:rPr>
          <w:b w:val="0"/>
          <w:sz w:val="28"/>
          <w:szCs w:val="28"/>
        </w:rPr>
        <w:t>Р</w:t>
      </w:r>
      <w:proofErr w:type="gramEnd"/>
      <w:r w:rsidRPr="00B93321">
        <w:rPr>
          <w:b w:val="0"/>
          <w:sz w:val="28"/>
          <w:szCs w:val="28"/>
        </w:rPr>
        <w:t xml:space="preserve"> 7.0.5-2008 в квадратных скобках.</w:t>
      </w:r>
    </w:p>
    <w:p w:rsidR="00085A06" w:rsidRDefault="00085A06" w:rsidP="00085A06">
      <w:pPr>
        <w:pStyle w:val="Default"/>
        <w:jc w:val="both"/>
      </w:pPr>
    </w:p>
    <w:p w:rsidR="00085A06" w:rsidRPr="00B93321" w:rsidRDefault="00085A06" w:rsidP="00085A06">
      <w:pPr>
        <w:pStyle w:val="Default"/>
        <w:jc w:val="both"/>
        <w:rPr>
          <w:sz w:val="28"/>
          <w:szCs w:val="28"/>
        </w:rPr>
      </w:pPr>
      <w:r w:rsidRPr="00B93321">
        <w:rPr>
          <w:b/>
          <w:bCs/>
          <w:sz w:val="28"/>
          <w:szCs w:val="28"/>
        </w:rPr>
        <w:t>Список литературы</w:t>
      </w:r>
      <w:proofErr w:type="gramStart"/>
      <w:r w:rsidRPr="00B93321">
        <w:rPr>
          <w:b/>
          <w:bCs/>
          <w:sz w:val="28"/>
          <w:szCs w:val="28"/>
        </w:rPr>
        <w:t>.</w:t>
      </w:r>
      <w:proofErr w:type="gramEnd"/>
      <w:r w:rsidRPr="00B93321">
        <w:rPr>
          <w:b/>
          <w:bCs/>
          <w:sz w:val="28"/>
          <w:szCs w:val="28"/>
        </w:rPr>
        <w:t xml:space="preserve"> </w:t>
      </w:r>
      <w:proofErr w:type="gramStart"/>
      <w:r w:rsidRPr="00B93321">
        <w:rPr>
          <w:bCs/>
          <w:sz w:val="28"/>
          <w:szCs w:val="28"/>
        </w:rPr>
        <w:t>ш</w:t>
      </w:r>
      <w:proofErr w:type="gramEnd"/>
      <w:r w:rsidRPr="00B93321">
        <w:rPr>
          <w:bCs/>
          <w:sz w:val="28"/>
          <w:szCs w:val="28"/>
        </w:rPr>
        <w:t>рифт «</w:t>
      </w:r>
      <w:proofErr w:type="spellStart"/>
      <w:r w:rsidRPr="00B93321">
        <w:rPr>
          <w:bCs/>
          <w:sz w:val="28"/>
          <w:szCs w:val="28"/>
        </w:rPr>
        <w:t>Times</w:t>
      </w:r>
      <w:proofErr w:type="spellEnd"/>
      <w:r w:rsidRPr="00B93321">
        <w:rPr>
          <w:bCs/>
          <w:sz w:val="28"/>
          <w:szCs w:val="28"/>
        </w:rPr>
        <w:t xml:space="preserve"> </w:t>
      </w:r>
      <w:proofErr w:type="spellStart"/>
      <w:r w:rsidRPr="00B93321">
        <w:rPr>
          <w:bCs/>
          <w:sz w:val="28"/>
          <w:szCs w:val="28"/>
        </w:rPr>
        <w:t>New</w:t>
      </w:r>
      <w:proofErr w:type="spellEnd"/>
      <w:r w:rsidRPr="00B93321">
        <w:rPr>
          <w:bCs/>
          <w:sz w:val="28"/>
          <w:szCs w:val="28"/>
        </w:rPr>
        <w:t xml:space="preserve"> </w:t>
      </w:r>
      <w:proofErr w:type="spellStart"/>
      <w:r w:rsidRPr="00B93321">
        <w:rPr>
          <w:bCs/>
          <w:sz w:val="28"/>
          <w:szCs w:val="28"/>
        </w:rPr>
        <w:t>Roman</w:t>
      </w:r>
      <w:proofErr w:type="spellEnd"/>
      <w:r w:rsidRPr="00B93321">
        <w:rPr>
          <w:bCs/>
          <w:sz w:val="28"/>
          <w:szCs w:val="28"/>
        </w:rPr>
        <w:t xml:space="preserve">», размер шрифта 14 </w:t>
      </w:r>
      <w:proofErr w:type="spellStart"/>
      <w:r w:rsidRPr="00B93321">
        <w:rPr>
          <w:bCs/>
          <w:sz w:val="28"/>
          <w:szCs w:val="28"/>
        </w:rPr>
        <w:t>пт</w:t>
      </w:r>
      <w:proofErr w:type="spellEnd"/>
      <w:r w:rsidRPr="00B93321">
        <w:rPr>
          <w:bCs/>
          <w:sz w:val="28"/>
          <w:szCs w:val="28"/>
        </w:rPr>
        <w:t xml:space="preserve">, полужирный, выравнивание по центру страницы, без отступа. Интервал перед и после абзаца фиксированный – 6 пт. </w:t>
      </w:r>
    </w:p>
    <w:p w:rsidR="00085A06" w:rsidRDefault="00085A06" w:rsidP="00085A06">
      <w:pPr>
        <w:shd w:val="clear" w:color="auto" w:fill="FFFFFF"/>
        <w:tabs>
          <w:tab w:val="left" w:pos="634"/>
        </w:tabs>
        <w:jc w:val="both"/>
        <w:rPr>
          <w:sz w:val="22"/>
          <w:szCs w:val="22"/>
        </w:rPr>
      </w:pPr>
    </w:p>
    <w:p w:rsidR="00085A06" w:rsidRPr="00B93321" w:rsidRDefault="00085A06" w:rsidP="00085A06">
      <w:pPr>
        <w:shd w:val="clear" w:color="auto" w:fill="FFFFFF"/>
        <w:tabs>
          <w:tab w:val="left" w:pos="634"/>
        </w:tabs>
        <w:jc w:val="both"/>
        <w:rPr>
          <w:b w:val="0"/>
          <w:sz w:val="28"/>
          <w:szCs w:val="28"/>
        </w:rPr>
      </w:pPr>
      <w:r w:rsidRPr="00B93321">
        <w:rPr>
          <w:sz w:val="28"/>
          <w:szCs w:val="28"/>
        </w:rPr>
        <w:t>Те</w:t>
      </w:r>
      <w:proofErr w:type="gramStart"/>
      <w:r w:rsidRPr="00B93321">
        <w:rPr>
          <w:sz w:val="28"/>
          <w:szCs w:val="28"/>
        </w:rPr>
        <w:t>кст сп</w:t>
      </w:r>
      <w:proofErr w:type="gramEnd"/>
      <w:r w:rsidRPr="00B93321">
        <w:rPr>
          <w:sz w:val="28"/>
          <w:szCs w:val="28"/>
        </w:rPr>
        <w:t>иска литературы</w:t>
      </w:r>
      <w:r w:rsidRPr="00B93321">
        <w:rPr>
          <w:b w:val="0"/>
          <w:sz w:val="28"/>
          <w:szCs w:val="28"/>
        </w:rPr>
        <w:t xml:space="preserve">: шрифт – </w:t>
      </w:r>
      <w:proofErr w:type="spellStart"/>
      <w:r w:rsidRPr="00B93321">
        <w:rPr>
          <w:b w:val="0"/>
          <w:sz w:val="28"/>
          <w:szCs w:val="28"/>
        </w:rPr>
        <w:t>Times</w:t>
      </w:r>
      <w:proofErr w:type="spellEnd"/>
      <w:r w:rsidRPr="00B93321">
        <w:rPr>
          <w:b w:val="0"/>
          <w:sz w:val="28"/>
          <w:szCs w:val="28"/>
        </w:rPr>
        <w:t xml:space="preserve"> </w:t>
      </w:r>
      <w:proofErr w:type="spellStart"/>
      <w:r w:rsidRPr="00B93321">
        <w:rPr>
          <w:b w:val="0"/>
          <w:sz w:val="28"/>
          <w:szCs w:val="28"/>
        </w:rPr>
        <w:t>New</w:t>
      </w:r>
      <w:proofErr w:type="spellEnd"/>
      <w:r w:rsidRPr="00B93321">
        <w:rPr>
          <w:b w:val="0"/>
          <w:sz w:val="28"/>
          <w:szCs w:val="28"/>
        </w:rPr>
        <w:t xml:space="preserve"> </w:t>
      </w:r>
      <w:proofErr w:type="spellStart"/>
      <w:r w:rsidRPr="00B93321">
        <w:rPr>
          <w:b w:val="0"/>
          <w:sz w:val="28"/>
          <w:szCs w:val="28"/>
        </w:rPr>
        <w:t>Roman</w:t>
      </w:r>
      <w:proofErr w:type="spellEnd"/>
      <w:r w:rsidRPr="00B93321">
        <w:rPr>
          <w:b w:val="0"/>
          <w:sz w:val="28"/>
          <w:szCs w:val="28"/>
        </w:rPr>
        <w:t xml:space="preserve">, размер шрифта 14 </w:t>
      </w:r>
      <w:proofErr w:type="spellStart"/>
      <w:r w:rsidRPr="00B93321">
        <w:rPr>
          <w:b w:val="0"/>
          <w:sz w:val="28"/>
          <w:szCs w:val="28"/>
        </w:rPr>
        <w:t>пт</w:t>
      </w:r>
      <w:proofErr w:type="spellEnd"/>
      <w:r w:rsidRPr="00B93321">
        <w:rPr>
          <w:b w:val="0"/>
          <w:sz w:val="28"/>
          <w:szCs w:val="28"/>
        </w:rPr>
        <w:t>, выравнив</w:t>
      </w:r>
      <w:r>
        <w:rPr>
          <w:b w:val="0"/>
          <w:sz w:val="28"/>
          <w:szCs w:val="28"/>
        </w:rPr>
        <w:t>ание по ширине страницы, без от</w:t>
      </w:r>
      <w:r w:rsidRPr="00B93321">
        <w:rPr>
          <w:b w:val="0"/>
          <w:sz w:val="28"/>
          <w:szCs w:val="28"/>
        </w:rPr>
        <w:t>ступа первой строки. Интервал перед абзацем отсутствует. Литература нумеруется в порядке упоминания (включая рисунки и таблицы).</w:t>
      </w:r>
    </w:p>
    <w:p w:rsidR="00085A06" w:rsidRDefault="00085A06" w:rsidP="00085A06">
      <w:pPr>
        <w:shd w:val="clear" w:color="auto" w:fill="FFFFFF"/>
        <w:tabs>
          <w:tab w:val="left" w:pos="634"/>
        </w:tabs>
        <w:jc w:val="both"/>
        <w:rPr>
          <w:b w:val="0"/>
          <w:sz w:val="24"/>
          <w:szCs w:val="24"/>
        </w:rPr>
      </w:pPr>
    </w:p>
    <w:p w:rsidR="00085A06" w:rsidRPr="00B93321" w:rsidRDefault="00085A06" w:rsidP="00085A06">
      <w:pPr>
        <w:numPr>
          <w:ilvl w:val="0"/>
          <w:numId w:val="1"/>
        </w:numPr>
        <w:shd w:val="clear" w:color="auto" w:fill="FFFFFF"/>
        <w:tabs>
          <w:tab w:val="left" w:pos="634"/>
        </w:tabs>
        <w:jc w:val="both"/>
        <w:rPr>
          <w:b w:val="0"/>
          <w:sz w:val="28"/>
          <w:szCs w:val="28"/>
        </w:rPr>
      </w:pPr>
      <w:r w:rsidRPr="00B93321">
        <w:rPr>
          <w:b w:val="0"/>
          <w:sz w:val="28"/>
          <w:szCs w:val="28"/>
        </w:rPr>
        <w:t>Примеры оформления ссылок приведены ниже:</w:t>
      </w:r>
    </w:p>
    <w:p w:rsidR="00085A06" w:rsidRPr="00B93321" w:rsidRDefault="00085A06" w:rsidP="00085A06">
      <w:pPr>
        <w:shd w:val="clear" w:color="auto" w:fill="FFFFFF"/>
        <w:tabs>
          <w:tab w:val="left" w:pos="284"/>
        </w:tabs>
        <w:jc w:val="both"/>
        <w:rPr>
          <w:b w:val="0"/>
          <w:sz w:val="28"/>
          <w:szCs w:val="28"/>
          <w:lang w:val="en-US"/>
        </w:rPr>
      </w:pPr>
      <w:r w:rsidRPr="00B93321">
        <w:rPr>
          <w:b w:val="0"/>
          <w:sz w:val="28"/>
          <w:szCs w:val="28"/>
        </w:rPr>
        <w:t>1)</w:t>
      </w:r>
      <w:r w:rsidRPr="00B93321">
        <w:rPr>
          <w:b w:val="0"/>
          <w:sz w:val="28"/>
          <w:szCs w:val="28"/>
        </w:rPr>
        <w:tab/>
        <w:t xml:space="preserve">Ершова Е.А., Кособокова К.Н. Особенности морфологии генитальной системы и биологии размножения арктической </w:t>
      </w:r>
      <w:proofErr w:type="spellStart"/>
      <w:r w:rsidRPr="00B93321">
        <w:rPr>
          <w:b w:val="0"/>
          <w:sz w:val="28"/>
          <w:szCs w:val="28"/>
        </w:rPr>
        <w:t>каляноидной</w:t>
      </w:r>
      <w:proofErr w:type="spellEnd"/>
      <w:r w:rsidRPr="00B93321">
        <w:rPr>
          <w:b w:val="0"/>
          <w:sz w:val="28"/>
          <w:szCs w:val="28"/>
        </w:rPr>
        <w:t xml:space="preserve"> </w:t>
      </w:r>
      <w:proofErr w:type="spellStart"/>
      <w:r w:rsidRPr="00B93321">
        <w:rPr>
          <w:b w:val="0"/>
          <w:sz w:val="28"/>
          <w:szCs w:val="28"/>
        </w:rPr>
        <w:t>копеподы</w:t>
      </w:r>
      <w:proofErr w:type="spellEnd"/>
      <w:r w:rsidRPr="00B93321">
        <w:rPr>
          <w:b w:val="0"/>
          <w:sz w:val="28"/>
          <w:szCs w:val="28"/>
        </w:rPr>
        <w:t xml:space="preserve"> </w:t>
      </w:r>
      <w:proofErr w:type="spellStart"/>
      <w:r w:rsidRPr="00B93321">
        <w:rPr>
          <w:b w:val="0"/>
          <w:sz w:val="28"/>
          <w:szCs w:val="28"/>
          <w:lang w:val="en-US"/>
        </w:rPr>
        <w:t>metridia</w:t>
      </w:r>
      <w:proofErr w:type="spellEnd"/>
      <w:r w:rsidRPr="00B93321">
        <w:rPr>
          <w:b w:val="0"/>
          <w:sz w:val="28"/>
          <w:szCs w:val="28"/>
        </w:rPr>
        <w:t xml:space="preserve"> </w:t>
      </w:r>
      <w:r w:rsidRPr="00B93321">
        <w:rPr>
          <w:b w:val="0"/>
          <w:sz w:val="28"/>
          <w:szCs w:val="28"/>
          <w:lang w:val="en-US"/>
        </w:rPr>
        <w:t>longa</w:t>
      </w:r>
      <w:r w:rsidRPr="00B93321">
        <w:rPr>
          <w:b w:val="0"/>
          <w:sz w:val="28"/>
          <w:szCs w:val="28"/>
        </w:rPr>
        <w:t xml:space="preserve"> // Зоологический журнал. </w:t>
      </w:r>
      <w:r w:rsidRPr="00B93321">
        <w:rPr>
          <w:b w:val="0"/>
          <w:sz w:val="28"/>
          <w:szCs w:val="28"/>
          <w:lang w:val="en-US"/>
        </w:rPr>
        <w:t xml:space="preserve">2012. </w:t>
      </w:r>
      <w:proofErr w:type="gramStart"/>
      <w:r w:rsidRPr="00B93321">
        <w:rPr>
          <w:b w:val="0"/>
          <w:sz w:val="28"/>
          <w:szCs w:val="28"/>
          <w:lang w:val="en-US"/>
        </w:rPr>
        <w:t>Т.91. С.138-148.</w:t>
      </w:r>
      <w:proofErr w:type="gramEnd"/>
    </w:p>
    <w:p w:rsidR="00085A06" w:rsidRPr="00B93321" w:rsidRDefault="00085A06" w:rsidP="00085A06">
      <w:pPr>
        <w:shd w:val="clear" w:color="auto" w:fill="FFFFFF"/>
        <w:tabs>
          <w:tab w:val="left" w:pos="284"/>
        </w:tabs>
        <w:jc w:val="both"/>
        <w:rPr>
          <w:b w:val="0"/>
          <w:sz w:val="28"/>
          <w:szCs w:val="28"/>
        </w:rPr>
      </w:pPr>
      <w:r w:rsidRPr="00B93321">
        <w:rPr>
          <w:b w:val="0"/>
          <w:sz w:val="28"/>
          <w:szCs w:val="28"/>
          <w:lang w:val="en-US"/>
        </w:rPr>
        <w:t>2)</w:t>
      </w:r>
      <w:r w:rsidRPr="00B93321">
        <w:rPr>
          <w:b w:val="0"/>
          <w:sz w:val="28"/>
          <w:szCs w:val="28"/>
          <w:lang w:val="en-US"/>
        </w:rPr>
        <w:tab/>
        <w:t xml:space="preserve">Bernanke B.S. Current economic and financial conditions // Business economics. </w:t>
      </w:r>
      <w:r w:rsidRPr="00B93321">
        <w:rPr>
          <w:b w:val="0"/>
          <w:sz w:val="28"/>
          <w:szCs w:val="28"/>
        </w:rPr>
        <w:t xml:space="preserve">2008. </w:t>
      </w:r>
      <w:proofErr w:type="gramStart"/>
      <w:r w:rsidRPr="00B93321">
        <w:rPr>
          <w:b w:val="0"/>
          <w:sz w:val="28"/>
          <w:szCs w:val="28"/>
          <w:lang w:val="en-US"/>
        </w:rPr>
        <w:t>V</w:t>
      </w:r>
      <w:r w:rsidRPr="00B93321">
        <w:rPr>
          <w:b w:val="0"/>
          <w:sz w:val="28"/>
          <w:szCs w:val="28"/>
        </w:rPr>
        <w:t xml:space="preserve">.43. </w:t>
      </w:r>
      <w:r w:rsidRPr="00B93321">
        <w:rPr>
          <w:b w:val="0"/>
          <w:sz w:val="28"/>
          <w:szCs w:val="28"/>
          <w:lang w:val="en-US"/>
        </w:rPr>
        <w:t>P</w:t>
      </w:r>
      <w:r w:rsidRPr="00B93321">
        <w:rPr>
          <w:b w:val="0"/>
          <w:sz w:val="28"/>
          <w:szCs w:val="28"/>
        </w:rPr>
        <w:t>.8-12.</w:t>
      </w:r>
      <w:proofErr w:type="gramEnd"/>
    </w:p>
    <w:p w:rsidR="00085A06" w:rsidRPr="00B93321" w:rsidRDefault="00085A06" w:rsidP="00085A06">
      <w:pPr>
        <w:shd w:val="clear" w:color="auto" w:fill="FFFFFF"/>
        <w:tabs>
          <w:tab w:val="left" w:pos="284"/>
        </w:tabs>
        <w:jc w:val="both"/>
        <w:rPr>
          <w:b w:val="0"/>
          <w:sz w:val="28"/>
          <w:szCs w:val="28"/>
          <w:lang w:val="en-US"/>
        </w:rPr>
      </w:pPr>
      <w:r w:rsidRPr="00B93321">
        <w:rPr>
          <w:b w:val="0"/>
          <w:sz w:val="28"/>
          <w:szCs w:val="28"/>
        </w:rPr>
        <w:t>3)</w:t>
      </w:r>
      <w:r w:rsidRPr="00B93321">
        <w:rPr>
          <w:b w:val="0"/>
          <w:sz w:val="28"/>
          <w:szCs w:val="28"/>
        </w:rPr>
        <w:tab/>
        <w:t xml:space="preserve">Морозова Т.Г. Государственное регулирование экономики. М.: </w:t>
      </w:r>
      <w:proofErr w:type="spellStart"/>
      <w:r w:rsidRPr="00B93321">
        <w:rPr>
          <w:b w:val="0"/>
          <w:sz w:val="28"/>
          <w:szCs w:val="28"/>
        </w:rPr>
        <w:t>Юнити</w:t>
      </w:r>
      <w:proofErr w:type="spellEnd"/>
      <w:r w:rsidRPr="00B93321">
        <w:rPr>
          <w:b w:val="0"/>
          <w:sz w:val="28"/>
          <w:szCs w:val="28"/>
        </w:rPr>
        <w:t xml:space="preserve">-Дана. </w:t>
      </w:r>
      <w:r w:rsidRPr="00B93321">
        <w:rPr>
          <w:b w:val="0"/>
          <w:sz w:val="28"/>
          <w:szCs w:val="28"/>
          <w:lang w:val="en-US"/>
        </w:rPr>
        <w:t>2002. 256 с.</w:t>
      </w:r>
    </w:p>
    <w:p w:rsidR="00085A06" w:rsidRPr="00B93321" w:rsidRDefault="00085A06" w:rsidP="00085A06">
      <w:pPr>
        <w:shd w:val="clear" w:color="auto" w:fill="FFFFFF"/>
        <w:tabs>
          <w:tab w:val="left" w:pos="284"/>
        </w:tabs>
        <w:jc w:val="both"/>
        <w:rPr>
          <w:b w:val="0"/>
          <w:sz w:val="28"/>
          <w:szCs w:val="28"/>
        </w:rPr>
      </w:pPr>
      <w:proofErr w:type="gramStart"/>
      <w:r w:rsidRPr="00B93321">
        <w:rPr>
          <w:b w:val="0"/>
          <w:sz w:val="28"/>
          <w:szCs w:val="28"/>
          <w:lang w:val="en-US"/>
        </w:rPr>
        <w:t>4)</w:t>
      </w:r>
      <w:r w:rsidRPr="00B93321">
        <w:rPr>
          <w:b w:val="0"/>
          <w:sz w:val="28"/>
          <w:szCs w:val="28"/>
          <w:lang w:val="en-US"/>
        </w:rPr>
        <w:tab/>
      </w:r>
      <w:proofErr w:type="spellStart"/>
      <w:r w:rsidRPr="00B93321">
        <w:rPr>
          <w:b w:val="0"/>
          <w:sz w:val="28"/>
          <w:szCs w:val="28"/>
          <w:lang w:val="en-US"/>
        </w:rPr>
        <w:t>Hibbeler</w:t>
      </w:r>
      <w:proofErr w:type="spellEnd"/>
      <w:r w:rsidRPr="00B93321">
        <w:rPr>
          <w:b w:val="0"/>
          <w:sz w:val="28"/>
          <w:szCs w:val="28"/>
          <w:lang w:val="en-US"/>
        </w:rPr>
        <w:t xml:space="preserve"> R.C. Statics and mechanics of materials.</w:t>
      </w:r>
      <w:proofErr w:type="gramEnd"/>
      <w:r w:rsidRPr="00B93321">
        <w:rPr>
          <w:b w:val="0"/>
          <w:sz w:val="28"/>
          <w:szCs w:val="28"/>
          <w:lang w:val="en-US"/>
        </w:rPr>
        <w:t xml:space="preserve"> New Jersey: Prentice Hall. 1995. </w:t>
      </w:r>
      <w:r w:rsidRPr="00B93321">
        <w:rPr>
          <w:b w:val="0"/>
          <w:sz w:val="28"/>
          <w:szCs w:val="28"/>
        </w:rPr>
        <w:t xml:space="preserve">810 </w:t>
      </w:r>
      <w:r w:rsidRPr="00B93321">
        <w:rPr>
          <w:b w:val="0"/>
          <w:sz w:val="28"/>
          <w:szCs w:val="28"/>
          <w:lang w:val="en-US"/>
        </w:rPr>
        <w:t>p</w:t>
      </w:r>
      <w:r w:rsidRPr="00B93321">
        <w:rPr>
          <w:b w:val="0"/>
          <w:sz w:val="28"/>
          <w:szCs w:val="28"/>
        </w:rPr>
        <w:t>.</w:t>
      </w:r>
    </w:p>
    <w:p w:rsidR="00085A06" w:rsidRPr="00B93321" w:rsidRDefault="00085A06" w:rsidP="00085A06">
      <w:pPr>
        <w:shd w:val="clear" w:color="auto" w:fill="FFFFFF"/>
        <w:tabs>
          <w:tab w:val="left" w:pos="284"/>
        </w:tabs>
        <w:jc w:val="both"/>
        <w:rPr>
          <w:b w:val="0"/>
          <w:sz w:val="28"/>
          <w:szCs w:val="28"/>
          <w:lang w:val="en-US"/>
        </w:rPr>
      </w:pPr>
      <w:r w:rsidRPr="00B93321">
        <w:rPr>
          <w:b w:val="0"/>
          <w:sz w:val="28"/>
          <w:szCs w:val="28"/>
        </w:rPr>
        <w:t>5)</w:t>
      </w:r>
      <w:r w:rsidRPr="00B93321">
        <w:rPr>
          <w:b w:val="0"/>
          <w:sz w:val="28"/>
          <w:szCs w:val="28"/>
        </w:rPr>
        <w:tab/>
        <w:t xml:space="preserve">Герасимов А.В., </w:t>
      </w:r>
      <w:proofErr w:type="spellStart"/>
      <w:r w:rsidRPr="00B93321">
        <w:rPr>
          <w:b w:val="0"/>
          <w:sz w:val="28"/>
          <w:szCs w:val="28"/>
        </w:rPr>
        <w:t>Зиганшин</w:t>
      </w:r>
      <w:proofErr w:type="spellEnd"/>
      <w:r w:rsidRPr="00B93321">
        <w:rPr>
          <w:b w:val="0"/>
          <w:sz w:val="28"/>
          <w:szCs w:val="28"/>
        </w:rPr>
        <w:t xml:space="preserve"> М.А., </w:t>
      </w:r>
      <w:proofErr w:type="spellStart"/>
      <w:r w:rsidRPr="00B93321">
        <w:rPr>
          <w:b w:val="0"/>
          <w:sz w:val="28"/>
          <w:szCs w:val="28"/>
        </w:rPr>
        <w:t>Горбачук</w:t>
      </w:r>
      <w:proofErr w:type="spellEnd"/>
      <w:r w:rsidRPr="00B93321">
        <w:rPr>
          <w:b w:val="0"/>
          <w:sz w:val="28"/>
          <w:szCs w:val="28"/>
        </w:rPr>
        <w:t xml:space="preserve"> В.В., Коваленко В.И. Рецепторные свойства </w:t>
      </w:r>
      <w:proofErr w:type="spellStart"/>
      <w:r w:rsidRPr="00B93321">
        <w:rPr>
          <w:b w:val="0"/>
          <w:sz w:val="28"/>
          <w:szCs w:val="28"/>
        </w:rPr>
        <w:t>наноразмерных</w:t>
      </w:r>
      <w:proofErr w:type="spellEnd"/>
      <w:r w:rsidRPr="00B93321">
        <w:rPr>
          <w:b w:val="0"/>
          <w:sz w:val="28"/>
          <w:szCs w:val="28"/>
        </w:rPr>
        <w:t xml:space="preserve"> слоев фосфорорганических </w:t>
      </w:r>
      <w:proofErr w:type="spellStart"/>
      <w:r w:rsidRPr="00B93321">
        <w:rPr>
          <w:b w:val="0"/>
          <w:sz w:val="28"/>
          <w:szCs w:val="28"/>
        </w:rPr>
        <w:t>дендримеров</w:t>
      </w:r>
      <w:proofErr w:type="spellEnd"/>
      <w:r w:rsidRPr="00B93321">
        <w:rPr>
          <w:b w:val="0"/>
          <w:sz w:val="28"/>
          <w:szCs w:val="28"/>
        </w:rPr>
        <w:t xml:space="preserve"> // Тез</w:t>
      </w:r>
      <w:proofErr w:type="gramStart"/>
      <w:r w:rsidRPr="00B93321">
        <w:rPr>
          <w:b w:val="0"/>
          <w:sz w:val="28"/>
          <w:szCs w:val="28"/>
        </w:rPr>
        <w:t>.</w:t>
      </w:r>
      <w:proofErr w:type="gramEnd"/>
      <w:r w:rsidRPr="00B93321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B93321">
        <w:rPr>
          <w:b w:val="0"/>
          <w:sz w:val="28"/>
          <w:szCs w:val="28"/>
        </w:rPr>
        <w:t>д</w:t>
      </w:r>
      <w:proofErr w:type="gramEnd"/>
      <w:r w:rsidRPr="00B93321">
        <w:rPr>
          <w:b w:val="0"/>
          <w:sz w:val="28"/>
          <w:szCs w:val="28"/>
        </w:rPr>
        <w:t>окл</w:t>
      </w:r>
      <w:proofErr w:type="spellEnd"/>
      <w:r w:rsidRPr="00B93321">
        <w:rPr>
          <w:b w:val="0"/>
          <w:sz w:val="28"/>
          <w:szCs w:val="28"/>
        </w:rPr>
        <w:t xml:space="preserve">. </w:t>
      </w:r>
      <w:proofErr w:type="gramStart"/>
      <w:r w:rsidRPr="00B93321">
        <w:rPr>
          <w:b w:val="0"/>
          <w:sz w:val="28"/>
          <w:szCs w:val="28"/>
          <w:lang w:val="en-US"/>
        </w:rPr>
        <w:t>XIX</w:t>
      </w:r>
      <w:r w:rsidRPr="00B93321">
        <w:rPr>
          <w:b w:val="0"/>
          <w:sz w:val="28"/>
          <w:szCs w:val="28"/>
        </w:rPr>
        <w:t xml:space="preserve"> Менделеевского съезда по общей и прикладной химии.</w:t>
      </w:r>
      <w:proofErr w:type="gramEnd"/>
      <w:r w:rsidRPr="00B93321">
        <w:rPr>
          <w:b w:val="0"/>
          <w:sz w:val="28"/>
          <w:szCs w:val="28"/>
        </w:rPr>
        <w:t xml:space="preserve"> Волгоград, 25-30 сентября. </w:t>
      </w:r>
      <w:r w:rsidRPr="00B93321">
        <w:rPr>
          <w:b w:val="0"/>
          <w:sz w:val="28"/>
          <w:szCs w:val="28"/>
          <w:lang w:val="en-US"/>
        </w:rPr>
        <w:t xml:space="preserve">2011. </w:t>
      </w:r>
      <w:proofErr w:type="gramStart"/>
      <w:r w:rsidRPr="00B93321">
        <w:rPr>
          <w:b w:val="0"/>
          <w:sz w:val="28"/>
          <w:szCs w:val="28"/>
          <w:lang w:val="en-US"/>
        </w:rPr>
        <w:t>Т.2. С.242.</w:t>
      </w:r>
      <w:proofErr w:type="gramEnd"/>
    </w:p>
    <w:p w:rsidR="00085A06" w:rsidRPr="00B93321" w:rsidRDefault="00085A06" w:rsidP="00085A06">
      <w:pPr>
        <w:shd w:val="clear" w:color="auto" w:fill="FFFFFF"/>
        <w:tabs>
          <w:tab w:val="left" w:pos="284"/>
        </w:tabs>
        <w:jc w:val="both"/>
        <w:rPr>
          <w:b w:val="0"/>
          <w:sz w:val="28"/>
          <w:szCs w:val="28"/>
        </w:rPr>
      </w:pPr>
      <w:r w:rsidRPr="00B93321">
        <w:rPr>
          <w:b w:val="0"/>
          <w:sz w:val="28"/>
          <w:szCs w:val="28"/>
          <w:lang w:val="en-US"/>
        </w:rPr>
        <w:t>6)</w:t>
      </w:r>
      <w:r w:rsidRPr="00B93321">
        <w:rPr>
          <w:b w:val="0"/>
          <w:sz w:val="28"/>
          <w:szCs w:val="28"/>
          <w:lang w:val="en-US"/>
        </w:rPr>
        <w:tab/>
      </w:r>
      <w:proofErr w:type="spellStart"/>
      <w:r w:rsidRPr="00B93321">
        <w:rPr>
          <w:b w:val="0"/>
          <w:sz w:val="28"/>
          <w:szCs w:val="28"/>
          <w:lang w:val="en-US"/>
        </w:rPr>
        <w:t>Gerasimov</w:t>
      </w:r>
      <w:proofErr w:type="spellEnd"/>
      <w:r w:rsidRPr="00B93321">
        <w:rPr>
          <w:b w:val="0"/>
          <w:sz w:val="28"/>
          <w:szCs w:val="28"/>
          <w:lang w:val="en-US"/>
        </w:rPr>
        <w:t xml:space="preserve"> A.V., </w:t>
      </w:r>
      <w:proofErr w:type="spellStart"/>
      <w:r w:rsidRPr="00B93321">
        <w:rPr>
          <w:b w:val="0"/>
          <w:sz w:val="28"/>
          <w:szCs w:val="28"/>
          <w:lang w:val="en-US"/>
        </w:rPr>
        <w:t>Ziganshin</w:t>
      </w:r>
      <w:proofErr w:type="spellEnd"/>
      <w:r w:rsidRPr="00B93321">
        <w:rPr>
          <w:b w:val="0"/>
          <w:sz w:val="28"/>
          <w:szCs w:val="28"/>
          <w:lang w:val="en-US"/>
        </w:rPr>
        <w:t xml:space="preserve"> M.A., </w:t>
      </w:r>
      <w:proofErr w:type="spellStart"/>
      <w:r w:rsidRPr="00B93321">
        <w:rPr>
          <w:b w:val="0"/>
          <w:sz w:val="28"/>
          <w:szCs w:val="28"/>
          <w:lang w:val="en-US"/>
        </w:rPr>
        <w:t>Gorbatchuk</w:t>
      </w:r>
      <w:proofErr w:type="spellEnd"/>
      <w:r w:rsidRPr="00B93321">
        <w:rPr>
          <w:b w:val="0"/>
          <w:sz w:val="28"/>
          <w:szCs w:val="28"/>
          <w:lang w:val="en-US"/>
        </w:rPr>
        <w:t xml:space="preserve"> V.V., </w:t>
      </w:r>
      <w:proofErr w:type="spellStart"/>
      <w:r w:rsidRPr="00B93321">
        <w:rPr>
          <w:b w:val="0"/>
          <w:sz w:val="28"/>
          <w:szCs w:val="28"/>
          <w:lang w:val="en-US"/>
        </w:rPr>
        <w:t>Kovalenko</w:t>
      </w:r>
      <w:proofErr w:type="spellEnd"/>
      <w:r w:rsidRPr="00B93321">
        <w:rPr>
          <w:b w:val="0"/>
          <w:sz w:val="28"/>
          <w:szCs w:val="28"/>
          <w:lang w:val="en-US"/>
        </w:rPr>
        <w:t xml:space="preserve"> V.I. Molecular recognition of or-</w:t>
      </w:r>
      <w:proofErr w:type="spellStart"/>
      <w:r w:rsidRPr="00B93321">
        <w:rPr>
          <w:b w:val="0"/>
          <w:sz w:val="28"/>
          <w:szCs w:val="28"/>
          <w:lang w:val="en-US"/>
        </w:rPr>
        <w:t>ganic</w:t>
      </w:r>
      <w:proofErr w:type="spellEnd"/>
      <w:r w:rsidRPr="00B93321">
        <w:rPr>
          <w:b w:val="0"/>
          <w:sz w:val="28"/>
          <w:szCs w:val="28"/>
          <w:lang w:val="en-US"/>
        </w:rPr>
        <w:t xml:space="preserve"> vapors by various generations of </w:t>
      </w:r>
      <w:proofErr w:type="spellStart"/>
      <w:r w:rsidRPr="00B93321">
        <w:rPr>
          <w:b w:val="0"/>
          <w:sz w:val="28"/>
          <w:szCs w:val="28"/>
          <w:lang w:val="en-US"/>
        </w:rPr>
        <w:t>organophosphorous</w:t>
      </w:r>
      <w:proofErr w:type="spellEnd"/>
      <w:r w:rsidRPr="00B93321">
        <w:rPr>
          <w:b w:val="0"/>
          <w:sz w:val="28"/>
          <w:szCs w:val="28"/>
          <w:lang w:val="en-US"/>
        </w:rPr>
        <w:t xml:space="preserve"> </w:t>
      </w:r>
      <w:proofErr w:type="spellStart"/>
      <w:r w:rsidRPr="00B93321">
        <w:rPr>
          <w:b w:val="0"/>
          <w:sz w:val="28"/>
          <w:szCs w:val="28"/>
          <w:lang w:val="en-US"/>
        </w:rPr>
        <w:t>dendrimer</w:t>
      </w:r>
      <w:proofErr w:type="spellEnd"/>
      <w:r w:rsidRPr="00B93321">
        <w:rPr>
          <w:b w:val="0"/>
          <w:sz w:val="28"/>
          <w:szCs w:val="28"/>
          <w:lang w:val="en-US"/>
        </w:rPr>
        <w:t xml:space="preserve"> // Abstracts of the International congress on organic chemistry. Kazan</w:t>
      </w:r>
      <w:r w:rsidRPr="00B93321">
        <w:rPr>
          <w:b w:val="0"/>
          <w:sz w:val="28"/>
          <w:szCs w:val="28"/>
        </w:rPr>
        <w:t xml:space="preserve">, </w:t>
      </w:r>
      <w:r w:rsidRPr="00B93321">
        <w:rPr>
          <w:b w:val="0"/>
          <w:sz w:val="28"/>
          <w:szCs w:val="28"/>
          <w:lang w:val="en-US"/>
        </w:rPr>
        <w:t>Russia</w:t>
      </w:r>
      <w:r w:rsidRPr="00B93321">
        <w:rPr>
          <w:b w:val="0"/>
          <w:sz w:val="28"/>
          <w:szCs w:val="28"/>
        </w:rPr>
        <w:t xml:space="preserve">, </w:t>
      </w:r>
      <w:r w:rsidRPr="00B93321">
        <w:rPr>
          <w:b w:val="0"/>
          <w:sz w:val="28"/>
          <w:szCs w:val="28"/>
          <w:lang w:val="en-US"/>
        </w:rPr>
        <w:t>September</w:t>
      </w:r>
      <w:r w:rsidRPr="00B93321">
        <w:rPr>
          <w:b w:val="0"/>
          <w:sz w:val="28"/>
          <w:szCs w:val="28"/>
        </w:rPr>
        <w:t xml:space="preserve"> 18-23. 2011. </w:t>
      </w:r>
      <w:proofErr w:type="gramStart"/>
      <w:r w:rsidRPr="00B93321">
        <w:rPr>
          <w:b w:val="0"/>
          <w:sz w:val="28"/>
          <w:szCs w:val="28"/>
          <w:lang w:val="en-US"/>
        </w:rPr>
        <w:t>V</w:t>
      </w:r>
      <w:r w:rsidRPr="00B93321">
        <w:rPr>
          <w:b w:val="0"/>
          <w:sz w:val="28"/>
          <w:szCs w:val="28"/>
        </w:rPr>
        <w:t xml:space="preserve">.1. </w:t>
      </w:r>
      <w:r w:rsidRPr="00B93321">
        <w:rPr>
          <w:b w:val="0"/>
          <w:sz w:val="28"/>
          <w:szCs w:val="28"/>
          <w:lang w:val="en-US"/>
        </w:rPr>
        <w:t>P</w:t>
      </w:r>
      <w:r w:rsidRPr="00B93321">
        <w:rPr>
          <w:b w:val="0"/>
          <w:sz w:val="28"/>
          <w:szCs w:val="28"/>
        </w:rPr>
        <w:t>.278.</w:t>
      </w:r>
      <w:proofErr w:type="gramEnd"/>
    </w:p>
    <w:p w:rsidR="00085A06" w:rsidRPr="00B93321" w:rsidRDefault="00085A06" w:rsidP="00085A06">
      <w:pPr>
        <w:shd w:val="clear" w:color="auto" w:fill="FFFFFF"/>
        <w:tabs>
          <w:tab w:val="left" w:pos="284"/>
        </w:tabs>
        <w:jc w:val="both"/>
        <w:rPr>
          <w:b w:val="0"/>
          <w:sz w:val="28"/>
          <w:szCs w:val="28"/>
        </w:rPr>
      </w:pPr>
      <w:r w:rsidRPr="00B93321">
        <w:rPr>
          <w:b w:val="0"/>
          <w:sz w:val="28"/>
          <w:szCs w:val="28"/>
        </w:rPr>
        <w:lastRenderedPageBreak/>
        <w:t>7)</w:t>
      </w:r>
      <w:r w:rsidRPr="00B93321">
        <w:rPr>
          <w:b w:val="0"/>
          <w:sz w:val="28"/>
          <w:szCs w:val="28"/>
        </w:rPr>
        <w:tab/>
        <w:t xml:space="preserve">Интернет-ресурс: Отчет о деятельности Организации сотрудничества железных дорог за 2010 год. </w:t>
      </w:r>
      <w:r w:rsidRPr="00B93321">
        <w:rPr>
          <w:b w:val="0"/>
          <w:sz w:val="28"/>
          <w:szCs w:val="28"/>
          <w:lang w:val="en-US"/>
        </w:rPr>
        <w:t>http</w:t>
      </w:r>
      <w:r w:rsidRPr="00B93321">
        <w:rPr>
          <w:b w:val="0"/>
          <w:sz w:val="28"/>
          <w:szCs w:val="28"/>
        </w:rPr>
        <w:t>://</w:t>
      </w:r>
      <w:proofErr w:type="spellStart"/>
      <w:r w:rsidRPr="00B93321">
        <w:rPr>
          <w:b w:val="0"/>
          <w:sz w:val="28"/>
          <w:szCs w:val="28"/>
          <w:lang w:val="en-US"/>
        </w:rPr>
        <w:t>osjd</w:t>
      </w:r>
      <w:proofErr w:type="spellEnd"/>
      <w:r w:rsidRPr="00B93321">
        <w:rPr>
          <w:b w:val="0"/>
          <w:sz w:val="28"/>
          <w:szCs w:val="28"/>
        </w:rPr>
        <w:t>.</w:t>
      </w:r>
      <w:r w:rsidRPr="00B93321">
        <w:rPr>
          <w:b w:val="0"/>
          <w:sz w:val="28"/>
          <w:szCs w:val="28"/>
          <w:lang w:val="en-US"/>
        </w:rPr>
        <w:t>org</w:t>
      </w:r>
      <w:r w:rsidRPr="00B93321">
        <w:rPr>
          <w:b w:val="0"/>
          <w:sz w:val="28"/>
          <w:szCs w:val="28"/>
        </w:rPr>
        <w:t>/</w:t>
      </w:r>
      <w:proofErr w:type="spellStart"/>
      <w:r w:rsidRPr="00B93321">
        <w:rPr>
          <w:b w:val="0"/>
          <w:sz w:val="28"/>
          <w:szCs w:val="28"/>
          <w:lang w:val="en-US"/>
        </w:rPr>
        <w:t>statico</w:t>
      </w:r>
      <w:proofErr w:type="spellEnd"/>
      <w:r w:rsidRPr="00B93321">
        <w:rPr>
          <w:b w:val="0"/>
          <w:sz w:val="28"/>
          <w:szCs w:val="28"/>
        </w:rPr>
        <w:t>/</w:t>
      </w:r>
      <w:r w:rsidRPr="00B93321">
        <w:rPr>
          <w:b w:val="0"/>
          <w:sz w:val="28"/>
          <w:szCs w:val="28"/>
          <w:lang w:val="en-US"/>
        </w:rPr>
        <w:t>download</w:t>
      </w:r>
      <w:r w:rsidRPr="00B93321">
        <w:rPr>
          <w:b w:val="0"/>
          <w:sz w:val="28"/>
          <w:szCs w:val="28"/>
        </w:rPr>
        <w:t>?</w:t>
      </w:r>
      <w:proofErr w:type="spellStart"/>
      <w:r w:rsidRPr="00B93321">
        <w:rPr>
          <w:b w:val="0"/>
          <w:sz w:val="28"/>
          <w:szCs w:val="28"/>
          <w:lang w:val="en-US"/>
        </w:rPr>
        <w:t>vp</w:t>
      </w:r>
      <w:proofErr w:type="spellEnd"/>
      <w:r w:rsidRPr="00B93321">
        <w:rPr>
          <w:b w:val="0"/>
          <w:sz w:val="28"/>
          <w:szCs w:val="28"/>
        </w:rPr>
        <w:t>=51&amp;</w:t>
      </w:r>
      <w:r w:rsidRPr="00B93321">
        <w:rPr>
          <w:b w:val="0"/>
          <w:sz w:val="28"/>
          <w:szCs w:val="28"/>
          <w:lang w:val="en-US"/>
        </w:rPr>
        <w:t>load</w:t>
      </w:r>
      <w:r w:rsidRPr="00B93321">
        <w:rPr>
          <w:b w:val="0"/>
          <w:sz w:val="28"/>
          <w:szCs w:val="28"/>
        </w:rPr>
        <w:t>=</w:t>
      </w:r>
      <w:r w:rsidRPr="00B93321">
        <w:rPr>
          <w:b w:val="0"/>
          <w:sz w:val="28"/>
          <w:szCs w:val="28"/>
          <w:lang w:val="en-US"/>
        </w:rPr>
        <w:t>y</w:t>
      </w:r>
      <w:r w:rsidRPr="00B93321">
        <w:rPr>
          <w:b w:val="0"/>
          <w:sz w:val="28"/>
          <w:szCs w:val="28"/>
        </w:rPr>
        <w:t>&amp;</w:t>
      </w:r>
      <w:r w:rsidRPr="00B93321">
        <w:rPr>
          <w:b w:val="0"/>
          <w:sz w:val="28"/>
          <w:szCs w:val="28"/>
          <w:lang w:val="en-US"/>
        </w:rPr>
        <w:t>col</w:t>
      </w:r>
      <w:r w:rsidRPr="00B93321">
        <w:rPr>
          <w:b w:val="0"/>
          <w:sz w:val="28"/>
          <w:szCs w:val="28"/>
        </w:rPr>
        <w:t>_</w:t>
      </w:r>
      <w:r w:rsidRPr="00B93321">
        <w:rPr>
          <w:b w:val="0"/>
          <w:sz w:val="28"/>
          <w:szCs w:val="28"/>
          <w:lang w:val="en-US"/>
        </w:rPr>
        <w:t>id</w:t>
      </w:r>
      <w:r w:rsidRPr="00B93321">
        <w:rPr>
          <w:b w:val="0"/>
          <w:sz w:val="28"/>
          <w:szCs w:val="28"/>
        </w:rPr>
        <w:t>=121&amp;</w:t>
      </w:r>
      <w:r w:rsidRPr="00B93321">
        <w:rPr>
          <w:b w:val="0"/>
          <w:sz w:val="28"/>
          <w:szCs w:val="28"/>
          <w:lang w:val="en-US"/>
        </w:rPr>
        <w:t>id</w:t>
      </w:r>
      <w:r w:rsidRPr="00B93321">
        <w:rPr>
          <w:b w:val="0"/>
          <w:sz w:val="28"/>
          <w:szCs w:val="28"/>
        </w:rPr>
        <w:t>=563 (Дата обращения: 01.04.2012).</w:t>
      </w:r>
    </w:p>
    <w:p w:rsidR="00085A06" w:rsidRPr="00B93321" w:rsidRDefault="00085A06" w:rsidP="00085A06">
      <w:pPr>
        <w:shd w:val="clear" w:color="auto" w:fill="FFFFFF"/>
        <w:tabs>
          <w:tab w:val="left" w:pos="284"/>
        </w:tabs>
        <w:jc w:val="both"/>
        <w:rPr>
          <w:b w:val="0"/>
          <w:sz w:val="28"/>
          <w:szCs w:val="28"/>
          <w:lang w:val="en-US"/>
        </w:rPr>
      </w:pPr>
      <w:r w:rsidRPr="00B93321">
        <w:rPr>
          <w:b w:val="0"/>
          <w:sz w:val="28"/>
          <w:szCs w:val="28"/>
          <w:lang w:val="en-US"/>
        </w:rPr>
        <w:t>8)</w:t>
      </w:r>
      <w:r w:rsidRPr="00B93321">
        <w:rPr>
          <w:b w:val="0"/>
          <w:sz w:val="28"/>
          <w:szCs w:val="28"/>
          <w:lang w:val="en-US"/>
        </w:rPr>
        <w:tab/>
      </w:r>
      <w:proofErr w:type="spellStart"/>
      <w:r w:rsidRPr="00B93321">
        <w:rPr>
          <w:b w:val="0"/>
          <w:sz w:val="28"/>
          <w:szCs w:val="28"/>
          <w:lang w:val="en-US"/>
        </w:rPr>
        <w:t>Интернет-ресурс</w:t>
      </w:r>
      <w:proofErr w:type="spellEnd"/>
      <w:r w:rsidRPr="00B93321">
        <w:rPr>
          <w:b w:val="0"/>
          <w:sz w:val="28"/>
          <w:szCs w:val="28"/>
          <w:lang w:val="en-US"/>
        </w:rPr>
        <w:t>: Consumer password worst practices. http://www.imperva.com/docs/WP_Consumer_Password_Worst_Practices.pdf (</w:t>
      </w:r>
      <w:proofErr w:type="spellStart"/>
      <w:r w:rsidRPr="00B93321">
        <w:rPr>
          <w:b w:val="0"/>
          <w:sz w:val="28"/>
          <w:szCs w:val="28"/>
          <w:lang w:val="en-US"/>
        </w:rPr>
        <w:t>Дата</w:t>
      </w:r>
      <w:proofErr w:type="spellEnd"/>
      <w:r w:rsidRPr="00B93321">
        <w:rPr>
          <w:b w:val="0"/>
          <w:sz w:val="28"/>
          <w:szCs w:val="28"/>
          <w:lang w:val="en-US"/>
        </w:rPr>
        <w:t xml:space="preserve"> </w:t>
      </w:r>
      <w:proofErr w:type="spellStart"/>
      <w:r w:rsidRPr="00B93321">
        <w:rPr>
          <w:b w:val="0"/>
          <w:sz w:val="28"/>
          <w:szCs w:val="28"/>
          <w:lang w:val="en-US"/>
        </w:rPr>
        <w:t>обращения</w:t>
      </w:r>
      <w:proofErr w:type="spellEnd"/>
      <w:r w:rsidRPr="00B93321">
        <w:rPr>
          <w:b w:val="0"/>
          <w:sz w:val="28"/>
          <w:szCs w:val="28"/>
          <w:lang w:val="en-US"/>
        </w:rPr>
        <w:t>: 01.04.2012).</w:t>
      </w:r>
    </w:p>
    <w:p w:rsidR="00085A06" w:rsidRPr="00085A06" w:rsidRDefault="00085A06" w:rsidP="00085A06">
      <w:pPr>
        <w:shd w:val="clear" w:color="auto" w:fill="FFFFFF"/>
        <w:ind w:firstLine="539"/>
        <w:jc w:val="both"/>
        <w:rPr>
          <w:bCs w:val="0"/>
          <w:sz w:val="24"/>
          <w:szCs w:val="24"/>
          <w:lang w:val="en-US"/>
        </w:rPr>
      </w:pPr>
    </w:p>
    <w:p w:rsidR="002A1EE6" w:rsidRPr="00085A06" w:rsidRDefault="002A1EE6">
      <w:pPr>
        <w:rPr>
          <w:lang w:val="en-US"/>
        </w:rPr>
      </w:pPr>
    </w:p>
    <w:sectPr w:rsidR="002A1EE6" w:rsidRPr="00085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C"/>
    <w:multiLevelType w:val="singleLevel"/>
    <w:tmpl w:val="0000000C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D"/>
    <w:multiLevelType w:val="singleLevel"/>
    <w:tmpl w:val="0000000D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06"/>
    <w:rsid w:val="00085A06"/>
    <w:rsid w:val="002A1EE6"/>
    <w:rsid w:val="00B0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06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5A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06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5A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NCH-01-335-02</cp:lastModifiedBy>
  <cp:revision>2</cp:revision>
  <dcterms:created xsi:type="dcterms:W3CDTF">2020-09-30T11:54:00Z</dcterms:created>
  <dcterms:modified xsi:type="dcterms:W3CDTF">2020-09-30T11:54:00Z</dcterms:modified>
</cp:coreProperties>
</file>